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b5670" w14:textId="5eb56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внутренних дел Республики Казахстан от 13 декабря 2013 года № 713 "Об утверждении Инструкции по производству дел об административных правонарушениях в органах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30 декабря 2019 года № 1111. Зарегистрирован в Министерстве юстиции Республики Казахстан 5 января 2020 года № 19819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13 декабря 2013 года № 713 "Об утверждении Инструкции по производству дел об административных правонарушениях в органах внутренних дел Республики Казахстан" (зарегистрирован в Реестре государственной регистрации нормативных правовых актов № 9074, опубликован 8 марта 2014 года в газете "Казахстанская правда" № 47 (27668));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июля 2017 года № 513 "О внесении изменений и дополнений в приказ Министра внутренних дел Республики Казахстан от 13 декабря 2013 года № 713  "Об утверждении Инструкции по производству дел об административных правонарушениях в органах внутренних дел Республики Казахстан" (зарегистрирован в Реестре государственной регистрации нормативных правовых актов № 15652, опубликован 27 сентября 2017 года в Эталонном контрольном банке нормативных правовых актов Республики Казахстан).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размещение настоящего приказа на интернет-ресурсе Министерства внутренних дел Республики Казахстан после его официального опубликования;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внутренних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