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56da9" w14:textId="b656d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31 декабря 2019 года № 562. Зарегистрирован в Министерстве юстиции Республики Казахстан 6 января 2020 года № 19830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Министерства образования и науки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науки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 562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Министерства образования и науки 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14 марта 2017 года № 114 "Об утверждении стандарта государственной услуги "Выдача справки лицам, не завершившим высшее и послевузовское образование" (зарегистрирован в Реестре государственной регистрации нормативных правовых актов под № 15080, опубликован в газете "Казахстанская правда" 12 сентября 2017 года № 174 (28553));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24 мая 2017 года № 242 "Об утверждении регламента государственной услуги "Выдача справки лицам, не завершившим высшее и послевузовское образование" (зарегистрирован в Реестре государственной регистрации нормативных правовых актов под № 15275, опубликован 5 июля 2017 года в Информационной системе "Эталонный контрольный банк НПА Республики Казахстан" в электронном виде);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11 января 2018 года № 10 "О внесении изменения в приказ Министра образования и науки Республики Казахстан от 14 марта 2017 года № 114 "Об утверждении стандарта государственной услуги "Выдача справки лицам, не завершившим высшее и послевузовское образование" (зарегистрирован в Реестре государственной регистрации нормативных правовых актов под № 16353, опубликован 24 февраля 2018 года в Информационной системе "Эталонный контрольный банк НПА Республики Казахстан" в электронном виде);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 апреля 2018 года № 128 "О внесении изменения в приказ исполняющего обязанности Министра образования и науки Республики Казахстан от 24 мая 2017 года № 242 "Об утверждении регламента государственной услуги "Выдача справки лицам, не завершившим высшее и послевузовское образование" (зарегистрирован в Реестре государственной регистрации нормативных правовых актов под  № 16807, опубликован 10 мая 2018 года в Информационной системе "Эталонный контрольный банк НПА Республики Казахстан" в электронном виде).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