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1df1" w14:textId="c961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апреля 2015 года № 7-1/394 "Об утверждении Правил ведения, представления ветеринарного учета и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декабря 2019 года № 456. Зарегистрирован в Министерстве юстиции Республики Казахстан 6 января 2020 года № 19836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7-1/394 "Об утверждении Правил ведения, представления ветеринарного учета и отчетности" (зарегистрирован в Реестре государственной регистрации нормативных правовых актов № 11265, опубликован 16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ведения, представления ветеринарного учета и отчетности,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Подразделения МИО представляют следующие виды отчетности: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отчет, указанный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отчеты, указанные в подпунктах 1) - 3)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вопросах строительства ветеринарно-санитарных объектов, лицензирования, численности ветеринарных врачей оказывающих услуги в области ветеринарии и идентификации животных, (форма № 7-вет).";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Территориальные подразделения, в том числе ветеринарные контрольные посты ведомства представляют следующие виды отчетности: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об осмотре подконтрольных государственному ветеринарно-санитарному контролю и надзору объектов перемещаемых (перевозимых) через государственную границу (форма № 11-вет);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государственном ветеринарно-санитарном контроле и надзоре и результатах ветеринарно-санитарной экспертизы продукции и сырья животного происхождения на объектах, осуществляющих производство, заготовку (убой), хранение, переработку и реализацию животных, продукции и сырья животного происхождения (форма № 12-вет);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проверке физических и юридических лиц и подразделений местных исполнительных органов, осуществляющих деятельность в области ветеринарии, а также выявленных нарушений законодательства в области ветеринарии (форма № 13-вет).".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