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711e" w14:textId="0b67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2019 года № 267. Зарегистрировано в Министерстве юстиции Республики Казахстан 8 января 2020 года № 19843.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Настоящее постановление вводится в действие с 1 апреля 2020 года.</w:t>
      </w:r>
    </w:p>
    <w:bookmarkStart w:name="z5"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28 февраля 2007 года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xml:space="preserve"> и в целях совершенствования ведения бухгалтерского учета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Департаменту бухгалтерского учета (Рахметова С.К.)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1" w:id="6"/>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7"/>
    <w:bookmarkStart w:name="z13" w:id="8"/>
    <w:p>
      <w:pPr>
        <w:spacing w:after="0"/>
        <w:ind w:left="0"/>
        <w:jc w:val="both"/>
      </w:pPr>
      <w:r>
        <w:rPr>
          <w:rFonts w:ascii="Times New Roman"/>
          <w:b w:val="false"/>
          <w:i w:val="false"/>
          <w:color w:val="000000"/>
          <w:sz w:val="28"/>
        </w:rPr>
        <w:t>
      5. Настоящее постановление подлежит официальному опубликованию и вводится в действие с 1 июля 2020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31.03.2020 </w:t>
      </w:r>
      <w:r>
        <w:rPr>
          <w:rFonts w:ascii="Times New Roman"/>
          <w:b w:val="false"/>
          <w:i w:val="false"/>
          <w:color w:val="000000"/>
          <w:sz w:val="28"/>
        </w:rPr>
        <w:t>№ 42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267</w:t>
            </w:r>
          </w:p>
        </w:tc>
      </w:tr>
    </w:tbl>
    <w:bookmarkStart w:name="z16" w:id="9"/>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ведения бухгалтерского учета</w:t>
      </w:r>
    </w:p>
    <w:bookmarkEnd w:id="9"/>
    <w:bookmarkStart w:name="z17"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(зарегистрировано в Реестре государственной регистрации нормативных правовых актов под № 6793, опубликовано 7 октября 2011 года в Собрании актов центральных исполнительных и иных центральных государственных органов Республики Казахстан № 11) следующие изменения и дополнения:</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 указанным постановлением:</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название группы счетов 2200 изложить в следующей редакции: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 и прочими кредиторами";</w:t>
            </w:r>
          </w:p>
        </w:tc>
      </w:tr>
    </w:tbl>
    <w:bookmarkStart w:name="z21"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название счета 1054 изложить в следующей редакции: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7740"/>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 корреспондентским счетам в других банках и текущим счетам ипотечных организаций"; </w:t>
            </w:r>
          </w:p>
        </w:tc>
      </w:tr>
    </w:tbl>
    <w:bookmarkStart w:name="z24" w:id="17"/>
    <w:p>
      <w:pPr>
        <w:spacing w:after="0"/>
        <w:ind w:left="0"/>
        <w:jc w:val="both"/>
      </w:pPr>
      <w:r>
        <w:rPr>
          <w:rFonts w:ascii="Times New Roman"/>
          <w:b w:val="false"/>
          <w:i w:val="false"/>
          <w:color w:val="000000"/>
          <w:sz w:val="28"/>
        </w:rPr>
        <w:t>
      после счета 1257 дополнить счетом 1258 следующего содержания: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7417"/>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размещенные в других банках (не более одного месяца)";</w:t>
            </w:r>
          </w:p>
        </w:tc>
      </w:tr>
    </w:tbl>
    <w:bookmarkStart w:name="z25" w:id="18"/>
    <w:p>
      <w:pPr>
        <w:spacing w:after="0"/>
        <w:ind w:left="0"/>
        <w:jc w:val="both"/>
      </w:pPr>
      <w:r>
        <w:rPr>
          <w:rFonts w:ascii="Times New Roman"/>
          <w:b w:val="false"/>
          <w:i w:val="false"/>
          <w:color w:val="000000"/>
          <w:sz w:val="28"/>
        </w:rPr>
        <w:t>
      после счета 1267 дополнить счетами 1268 и 1269 следующего содержания: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7237"/>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размещенные в других банках (не более одного года)</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размещенные в других банках (более одного года)";</w:t>
            </w:r>
          </w:p>
        </w:tc>
      </w:tr>
    </w:tbl>
    <w:bookmarkStart w:name="z26" w:id="19"/>
    <w:p>
      <w:pPr>
        <w:spacing w:after="0"/>
        <w:ind w:left="0"/>
        <w:jc w:val="both"/>
      </w:pPr>
      <w:r>
        <w:rPr>
          <w:rFonts w:ascii="Times New Roman"/>
          <w:b w:val="false"/>
          <w:i w:val="false"/>
          <w:color w:val="000000"/>
          <w:sz w:val="28"/>
        </w:rPr>
        <w:t>
      название счета 1463 изложить в следующей редакции: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5"/>
        <w:gridCol w:w="7625"/>
      </w:tblGrid>
      <w:tr>
        <w:trPr>
          <w:trHeight w:val="30" w:hRule="atLeast"/>
        </w:trPr>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7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операциям "обратное РЕПО" с ценными бумагами";</w:t>
            </w:r>
          </w:p>
        </w:tc>
      </w:tr>
    </w:tbl>
    <w:bookmarkStart w:name="z27" w:id="20"/>
    <w:p>
      <w:pPr>
        <w:spacing w:after="0"/>
        <w:ind w:left="0"/>
        <w:jc w:val="both"/>
      </w:pPr>
      <w:r>
        <w:rPr>
          <w:rFonts w:ascii="Times New Roman"/>
          <w:b w:val="false"/>
          <w:i w:val="false"/>
          <w:color w:val="000000"/>
          <w:sz w:val="28"/>
        </w:rPr>
        <w:t>
      название счета 1477 изложить в следующей редакции: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6610"/>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инвестициям в субординированный долг";</w:t>
            </w:r>
          </w:p>
        </w:tc>
      </w:tr>
    </w:tbl>
    <w:bookmarkStart w:name="z28" w:id="21"/>
    <w:p>
      <w:pPr>
        <w:spacing w:after="0"/>
        <w:ind w:left="0"/>
        <w:jc w:val="both"/>
      </w:pPr>
      <w:r>
        <w:rPr>
          <w:rFonts w:ascii="Times New Roman"/>
          <w:b w:val="false"/>
          <w:i w:val="false"/>
          <w:color w:val="000000"/>
          <w:sz w:val="28"/>
        </w:rPr>
        <w:t>
      название счета 1486 изложить в следующей редакции: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7237"/>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ценным бумагам, учитываемым по амортизированной стоимости";</w:t>
            </w:r>
          </w:p>
        </w:tc>
      </w:tr>
    </w:tbl>
    <w:bookmarkStart w:name="z29" w:id="22"/>
    <w:p>
      <w:pPr>
        <w:spacing w:after="0"/>
        <w:ind w:left="0"/>
        <w:jc w:val="both"/>
      </w:pPr>
      <w:r>
        <w:rPr>
          <w:rFonts w:ascii="Times New Roman"/>
          <w:b w:val="false"/>
          <w:i w:val="false"/>
          <w:color w:val="000000"/>
          <w:sz w:val="28"/>
        </w:rPr>
        <w:t>
      название счета 1495 изложить в следующей редакции: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7417"/>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прочим финансовым активам, учитываемым по амортизированной стоимости";</w:t>
            </w:r>
          </w:p>
        </w:tc>
      </w:tr>
    </w:tbl>
    <w:bookmarkStart w:name="z30" w:id="23"/>
    <w:p>
      <w:pPr>
        <w:spacing w:after="0"/>
        <w:ind w:left="0"/>
        <w:jc w:val="both"/>
      </w:pPr>
      <w:r>
        <w:rPr>
          <w:rFonts w:ascii="Times New Roman"/>
          <w:b w:val="false"/>
          <w:i w:val="false"/>
          <w:color w:val="000000"/>
          <w:sz w:val="28"/>
        </w:rPr>
        <w:t>
      название счета 1655 изложить в следующей редакции: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7"/>
        <w:gridCol w:w="5253"/>
      </w:tblGrid>
      <w:tr>
        <w:trPr>
          <w:trHeight w:val="30" w:hRule="atLeast"/>
        </w:trPr>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w:t>
            </w:r>
          </w:p>
        </w:tc>
      </w:tr>
    </w:tbl>
    <w:bookmarkStart w:name="z31" w:id="24"/>
    <w:p>
      <w:pPr>
        <w:spacing w:after="0"/>
        <w:ind w:left="0"/>
        <w:jc w:val="both"/>
      </w:pPr>
      <w:r>
        <w:rPr>
          <w:rFonts w:ascii="Times New Roman"/>
          <w:b w:val="false"/>
          <w:i w:val="false"/>
          <w:color w:val="000000"/>
          <w:sz w:val="28"/>
        </w:rPr>
        <w:t>
      название счета 1657 изложить в следующей редакции: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активам в форме права пользования";</w:t>
            </w:r>
          </w:p>
        </w:tc>
      </w:tr>
    </w:tbl>
    <w:bookmarkStart w:name="z32" w:id="25"/>
    <w:p>
      <w:pPr>
        <w:spacing w:after="0"/>
        <w:ind w:left="0"/>
        <w:jc w:val="both"/>
      </w:pPr>
      <w:r>
        <w:rPr>
          <w:rFonts w:ascii="Times New Roman"/>
          <w:b w:val="false"/>
          <w:i w:val="false"/>
          <w:color w:val="000000"/>
          <w:sz w:val="28"/>
        </w:rPr>
        <w:t>
      после счета 1662 дополнить счетом 1691 следующего содержания: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7"/>
        <w:gridCol w:w="5253"/>
      </w:tblGrid>
      <w:tr>
        <w:trPr>
          <w:trHeight w:val="30" w:hRule="atLeast"/>
        </w:trPr>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инвестиционному имуществу";</w:t>
            </w:r>
          </w:p>
        </w:tc>
      </w:tr>
    </w:tbl>
    <w:bookmarkStart w:name="z33" w:id="26"/>
    <w:p>
      <w:pPr>
        <w:spacing w:after="0"/>
        <w:ind w:left="0"/>
        <w:jc w:val="both"/>
      </w:pPr>
      <w:r>
        <w:rPr>
          <w:rFonts w:ascii="Times New Roman"/>
          <w:b w:val="false"/>
          <w:i w:val="false"/>
          <w:color w:val="000000"/>
          <w:sz w:val="28"/>
        </w:rPr>
        <w:t xml:space="preserve">
      название счета 1695 изложить в следующей редакции: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активам в форме права пользования";</w:t>
            </w:r>
          </w:p>
        </w:tc>
      </w:tr>
    </w:tbl>
    <w:bookmarkStart w:name="z34" w:id="27"/>
    <w:p>
      <w:pPr>
        <w:spacing w:after="0"/>
        <w:ind w:left="0"/>
        <w:jc w:val="both"/>
      </w:pPr>
      <w:r>
        <w:rPr>
          <w:rFonts w:ascii="Times New Roman"/>
          <w:b w:val="false"/>
          <w:i w:val="false"/>
          <w:color w:val="000000"/>
          <w:sz w:val="28"/>
        </w:rPr>
        <w:t>
      название счета 1697 изложить в следующей редакции: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1"/>
        <w:gridCol w:w="6909"/>
      </w:tblGrid>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капитальным затратам по активам в форме права пользования";</w:t>
            </w:r>
          </w:p>
        </w:tc>
      </w:tr>
    </w:tbl>
    <w:bookmarkStart w:name="z35" w:id="28"/>
    <w:p>
      <w:pPr>
        <w:spacing w:after="0"/>
        <w:ind w:left="0"/>
        <w:jc w:val="both"/>
      </w:pPr>
      <w:r>
        <w:rPr>
          <w:rFonts w:ascii="Times New Roman"/>
          <w:b w:val="false"/>
          <w:i w:val="false"/>
          <w:color w:val="000000"/>
          <w:sz w:val="28"/>
        </w:rPr>
        <w:t>
      название счета 1757 изложить в следующей редакции: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1"/>
        <w:gridCol w:w="6909"/>
      </w:tblGrid>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финансовым активам, учитываемым по амортизированной стоимости";</w:t>
            </w:r>
          </w:p>
        </w:tc>
      </w:tr>
    </w:tbl>
    <w:bookmarkStart w:name="z36" w:id="29"/>
    <w:p>
      <w:pPr>
        <w:spacing w:after="0"/>
        <w:ind w:left="0"/>
        <w:jc w:val="both"/>
      </w:pPr>
      <w:r>
        <w:rPr>
          <w:rFonts w:ascii="Times New Roman"/>
          <w:b w:val="false"/>
          <w:i w:val="false"/>
          <w:color w:val="000000"/>
          <w:sz w:val="28"/>
        </w:rPr>
        <w:t>
      название счета 1845 изложить в следующей редакции: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начисленным и просроченным комиссионным доходам";</w:t>
            </w:r>
          </w:p>
        </w:tc>
      </w:tr>
    </w:tbl>
    <w:bookmarkStart w:name="z37" w:id="30"/>
    <w:p>
      <w:pPr>
        <w:spacing w:after="0"/>
        <w:ind w:left="0"/>
        <w:jc w:val="both"/>
      </w:pPr>
      <w:r>
        <w:rPr>
          <w:rFonts w:ascii="Times New Roman"/>
          <w:b w:val="false"/>
          <w:i w:val="false"/>
          <w:color w:val="000000"/>
          <w:sz w:val="28"/>
        </w:rPr>
        <w:t>
      названия счетов 1876, 1877 и 1878 изложить в следующей редакции: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3"/>
        <w:gridCol w:w="7237"/>
      </w:tblGrid>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прочей банковской деятельности</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 связанной с банковской деятельностью</w:t>
            </w:r>
          </w:p>
        </w:tc>
      </w:tr>
      <w:tr>
        <w:trPr>
          <w:trHeight w:val="30" w:hRule="atLeast"/>
        </w:trPr>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 связанной с неосновной деятельностью";</w:t>
            </w:r>
          </w:p>
        </w:tc>
      </w:tr>
    </w:tbl>
    <w:bookmarkStart w:name="z38"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2</w:t>
      </w:r>
      <w:r>
        <w:rPr>
          <w:rFonts w:ascii="Times New Roman"/>
          <w:b w:val="false"/>
          <w:i w:val="false"/>
          <w:color w:val="000000"/>
          <w:sz w:val="28"/>
        </w:rPr>
        <w:t xml:space="preserve">: </w:t>
      </w:r>
    </w:p>
    <w:bookmarkEnd w:id="31"/>
    <w:bookmarkStart w:name="z39" w:id="32"/>
    <w:p>
      <w:pPr>
        <w:spacing w:after="0"/>
        <w:ind w:left="0"/>
        <w:jc w:val="both"/>
      </w:pPr>
      <w:r>
        <w:rPr>
          <w:rFonts w:ascii="Times New Roman"/>
          <w:b w:val="false"/>
          <w:i w:val="false"/>
          <w:color w:val="000000"/>
          <w:sz w:val="28"/>
        </w:rPr>
        <w:t>
      названия счетов 2034 и 2035 изложить в следующей редакции: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8426"/>
      </w:tblGrid>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w:t>
            </w:r>
          </w:p>
        </w:tc>
      </w:tr>
    </w:tbl>
    <w:bookmarkStart w:name="z40" w:id="33"/>
    <w:p>
      <w:pPr>
        <w:spacing w:after="0"/>
        <w:ind w:left="0"/>
        <w:jc w:val="both"/>
      </w:pPr>
      <w:r>
        <w:rPr>
          <w:rFonts w:ascii="Times New Roman"/>
          <w:b w:val="false"/>
          <w:i w:val="false"/>
          <w:color w:val="000000"/>
          <w:sz w:val="28"/>
        </w:rPr>
        <w:t>
      названия счетов 2037 и 2038 изложить в следующей редакции: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8314"/>
      </w:tblGrid>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bl>
    <w:bookmarkStart w:name="z41" w:id="34"/>
    <w:p>
      <w:pPr>
        <w:spacing w:after="0"/>
        <w:ind w:left="0"/>
        <w:jc w:val="both"/>
      </w:pPr>
      <w:r>
        <w:rPr>
          <w:rFonts w:ascii="Times New Roman"/>
          <w:b w:val="false"/>
          <w:i w:val="false"/>
          <w:color w:val="000000"/>
          <w:sz w:val="28"/>
        </w:rPr>
        <w:t>
      названия счетов 2067 и 2068 изложить в следующей редакции: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5908"/>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w:t>
            </w:r>
          </w:p>
        </w:tc>
      </w:tr>
    </w:tbl>
    <w:bookmarkStart w:name="z42" w:id="35"/>
    <w:p>
      <w:pPr>
        <w:spacing w:after="0"/>
        <w:ind w:left="0"/>
        <w:jc w:val="both"/>
      </w:pPr>
      <w:r>
        <w:rPr>
          <w:rFonts w:ascii="Times New Roman"/>
          <w:b w:val="false"/>
          <w:i w:val="false"/>
          <w:color w:val="000000"/>
          <w:sz w:val="28"/>
        </w:rPr>
        <w:t>
      после счета 2131 дополнить счетом 2132 следующего содержания: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месяца)";</w:t>
            </w:r>
          </w:p>
        </w:tc>
      </w:tr>
    </w:tbl>
    <w:bookmarkStart w:name="z43" w:id="36"/>
    <w:p>
      <w:pPr>
        <w:spacing w:after="0"/>
        <w:ind w:left="0"/>
        <w:jc w:val="both"/>
      </w:pPr>
      <w:r>
        <w:rPr>
          <w:rFonts w:ascii="Times New Roman"/>
          <w:b w:val="false"/>
          <w:i w:val="false"/>
          <w:color w:val="000000"/>
          <w:sz w:val="28"/>
        </w:rPr>
        <w:t>
      после счета 2133 дополнить счетом 2134 следующего содержания: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других банков (не более одного года)";</w:t>
            </w:r>
          </w:p>
        </w:tc>
      </w:tr>
    </w:tbl>
    <w:bookmarkStart w:name="z44" w:id="37"/>
    <w:p>
      <w:pPr>
        <w:spacing w:after="0"/>
        <w:ind w:left="0"/>
        <w:jc w:val="both"/>
      </w:pPr>
      <w:r>
        <w:rPr>
          <w:rFonts w:ascii="Times New Roman"/>
          <w:b w:val="false"/>
          <w:i w:val="false"/>
          <w:color w:val="000000"/>
          <w:sz w:val="28"/>
        </w:rPr>
        <w:t>
      после счета 2140 дополнить счетами 2141 и 2143 следующего содержания: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5908"/>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Сберегательные вклады других банков (более одного года) </w:t>
            </w:r>
          </w:p>
        </w:tc>
      </w:tr>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других банков";</w:t>
            </w:r>
          </w:p>
        </w:tc>
      </w:tr>
    </w:tbl>
    <w:bookmarkStart w:name="z45" w:id="38"/>
    <w:p>
      <w:pPr>
        <w:spacing w:after="0"/>
        <w:ind w:left="0"/>
        <w:jc w:val="both"/>
      </w:pPr>
      <w:r>
        <w:rPr>
          <w:rFonts w:ascii="Times New Roman"/>
          <w:b w:val="false"/>
          <w:i w:val="false"/>
          <w:color w:val="000000"/>
          <w:sz w:val="28"/>
        </w:rPr>
        <w:t>
      название счета 2200 изложить в следующей редакции: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 и прочими кредиторами";</w:t>
            </w:r>
          </w:p>
        </w:tc>
      </w:tr>
    </w:tbl>
    <w:bookmarkStart w:name="z46" w:id="39"/>
    <w:p>
      <w:pPr>
        <w:spacing w:after="0"/>
        <w:ind w:left="0"/>
        <w:jc w:val="both"/>
      </w:pPr>
      <w:r>
        <w:rPr>
          <w:rFonts w:ascii="Times New Roman"/>
          <w:b w:val="false"/>
          <w:i w:val="false"/>
          <w:color w:val="000000"/>
          <w:sz w:val="28"/>
        </w:rPr>
        <w:t>
      после счета 2213 дополнить счетом 2214 следующего содержания:</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(не более одного года)";</w:t>
            </w:r>
          </w:p>
        </w:tc>
      </w:tr>
    </w:tbl>
    <w:bookmarkStart w:name="z47" w:id="40"/>
    <w:p>
      <w:pPr>
        <w:spacing w:after="0"/>
        <w:ind w:left="0"/>
        <w:jc w:val="both"/>
      </w:pPr>
      <w:r>
        <w:rPr>
          <w:rFonts w:ascii="Times New Roman"/>
          <w:b w:val="false"/>
          <w:i w:val="false"/>
          <w:color w:val="000000"/>
          <w:sz w:val="28"/>
        </w:rPr>
        <w:t>
      после счета 2217 дополнить счетом 2218 следующего содержания: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6610"/>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(более одного года)";</w:t>
            </w:r>
          </w:p>
        </w:tc>
      </w:tr>
    </w:tbl>
    <w:bookmarkStart w:name="z48" w:id="41"/>
    <w:p>
      <w:pPr>
        <w:spacing w:after="0"/>
        <w:ind w:left="0"/>
        <w:jc w:val="both"/>
      </w:pPr>
      <w:r>
        <w:rPr>
          <w:rFonts w:ascii="Times New Roman"/>
          <w:b w:val="false"/>
          <w:i w:val="false"/>
          <w:color w:val="000000"/>
          <w:sz w:val="28"/>
        </w:rPr>
        <w:t>
      после счета 2219 дополнить счетом 2220 следующего содержания:</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6835"/>
      </w:tblGrid>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(не более одного года)";</w:t>
            </w:r>
          </w:p>
        </w:tc>
      </w:tr>
    </w:tbl>
    <w:bookmarkStart w:name="z49" w:id="42"/>
    <w:p>
      <w:pPr>
        <w:spacing w:after="0"/>
        <w:ind w:left="0"/>
        <w:jc w:val="both"/>
      </w:pPr>
      <w:r>
        <w:rPr>
          <w:rFonts w:ascii="Times New Roman"/>
          <w:b w:val="false"/>
          <w:i w:val="false"/>
          <w:color w:val="000000"/>
          <w:sz w:val="28"/>
        </w:rPr>
        <w:t>
      название счета 2227 изложить в следующей редакции: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1"/>
        <w:gridCol w:w="4449"/>
      </w:tblGrid>
      <w:tr>
        <w:trPr>
          <w:trHeight w:val="30" w:hRule="atLeast"/>
        </w:trPr>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r>
    </w:tbl>
    <w:bookmarkStart w:name="z50" w:id="43"/>
    <w:p>
      <w:pPr>
        <w:spacing w:after="0"/>
        <w:ind w:left="0"/>
        <w:jc w:val="both"/>
      </w:pPr>
      <w:r>
        <w:rPr>
          <w:rFonts w:ascii="Times New Roman"/>
          <w:b w:val="false"/>
          <w:i w:val="false"/>
          <w:color w:val="000000"/>
          <w:sz w:val="28"/>
        </w:rPr>
        <w:t>
      после счета 2228 дополнить счетом 2229 следующего содержания:</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0"/>
        <w:gridCol w:w="6610"/>
      </w:tblGrid>
      <w:tr>
        <w:trPr>
          <w:trHeight w:val="30" w:hRule="atLeast"/>
        </w:trPr>
        <w:tc>
          <w:tcPr>
            <w:tcW w:w="5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физических лиц (более одного года)";</w:t>
            </w:r>
          </w:p>
        </w:tc>
      </w:tr>
    </w:tbl>
    <w:bookmarkStart w:name="z51" w:id="44"/>
    <w:p>
      <w:pPr>
        <w:spacing w:after="0"/>
        <w:ind w:left="0"/>
        <w:jc w:val="both"/>
      </w:pPr>
      <w:r>
        <w:rPr>
          <w:rFonts w:ascii="Times New Roman"/>
          <w:b w:val="false"/>
          <w:i w:val="false"/>
          <w:color w:val="000000"/>
          <w:sz w:val="28"/>
        </w:rPr>
        <w:t>
      название счета 2230 изложить в следующей редакции: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обязательствам по аренде";</w:t>
            </w:r>
          </w:p>
        </w:tc>
      </w:tr>
    </w:tbl>
    <w:bookmarkStart w:name="z52" w:id="45"/>
    <w:p>
      <w:pPr>
        <w:spacing w:after="0"/>
        <w:ind w:left="0"/>
        <w:jc w:val="both"/>
      </w:pPr>
      <w:r>
        <w:rPr>
          <w:rFonts w:ascii="Times New Roman"/>
          <w:b w:val="false"/>
          <w:i w:val="false"/>
          <w:color w:val="000000"/>
          <w:sz w:val="28"/>
        </w:rPr>
        <w:t>
      после счета 2240 дополнить счетом 2243 следующего содержания: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клиентов";</w:t>
            </w:r>
          </w:p>
        </w:tc>
      </w:tr>
    </w:tbl>
    <w:bookmarkStart w:name="z53" w:id="46"/>
    <w:p>
      <w:pPr>
        <w:spacing w:after="0"/>
        <w:ind w:left="0"/>
        <w:jc w:val="both"/>
      </w:pPr>
      <w:r>
        <w:rPr>
          <w:rFonts w:ascii="Times New Roman"/>
          <w:b w:val="false"/>
          <w:i w:val="false"/>
          <w:color w:val="000000"/>
          <w:sz w:val="28"/>
        </w:rPr>
        <w:t>
      название счета 2706 изложить в следующей редакции: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5908"/>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w:t>
            </w:r>
          </w:p>
        </w:tc>
      </w:tr>
    </w:tbl>
    <w:bookmarkStart w:name="z54" w:id="47"/>
    <w:p>
      <w:pPr>
        <w:spacing w:after="0"/>
        <w:ind w:left="0"/>
        <w:jc w:val="both"/>
      </w:pPr>
      <w:r>
        <w:rPr>
          <w:rFonts w:ascii="Times New Roman"/>
          <w:b w:val="false"/>
          <w:i w:val="false"/>
          <w:color w:val="000000"/>
          <w:sz w:val="28"/>
        </w:rPr>
        <w:t>
      после счета 2708 дополнить счетом 2709 следующего содержания: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5908"/>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других банков";</w:t>
            </w:r>
          </w:p>
        </w:tc>
      </w:tr>
    </w:tbl>
    <w:bookmarkStart w:name="z55" w:id="48"/>
    <w:p>
      <w:pPr>
        <w:spacing w:after="0"/>
        <w:ind w:left="0"/>
        <w:jc w:val="both"/>
      </w:pPr>
      <w:r>
        <w:rPr>
          <w:rFonts w:ascii="Times New Roman"/>
          <w:b w:val="false"/>
          <w:i w:val="false"/>
          <w:color w:val="000000"/>
          <w:sz w:val="28"/>
        </w:rPr>
        <w:t>
      после счета 2723 дополнить счетом 2724 следующего содержания:</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клиентов";</w:t>
            </w:r>
          </w:p>
        </w:tc>
      </w:tr>
    </w:tbl>
    <w:bookmarkStart w:name="z56" w:id="49"/>
    <w:p>
      <w:pPr>
        <w:spacing w:after="0"/>
        <w:ind w:left="0"/>
        <w:jc w:val="both"/>
      </w:pPr>
      <w:r>
        <w:rPr>
          <w:rFonts w:ascii="Times New Roman"/>
          <w:b w:val="false"/>
          <w:i w:val="false"/>
          <w:color w:val="000000"/>
          <w:sz w:val="28"/>
        </w:rPr>
        <w:t>
      название счета 2745 изложить в следующей редакции: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2"/>
        <w:gridCol w:w="5908"/>
      </w:tblGrid>
      <w:tr>
        <w:trPr>
          <w:trHeight w:val="30" w:hRule="atLeast"/>
        </w:trPr>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процентные расходы по обязательствам по аренде";</w:t>
            </w:r>
          </w:p>
        </w:tc>
      </w:tr>
    </w:tbl>
    <w:bookmarkStart w:name="z57"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3</w:t>
      </w:r>
      <w:r>
        <w:rPr>
          <w:rFonts w:ascii="Times New Roman"/>
          <w:b w:val="false"/>
          <w:i w:val="false"/>
          <w:color w:val="000000"/>
          <w:sz w:val="28"/>
        </w:rPr>
        <w:t>:</w:t>
      </w:r>
    </w:p>
    <w:bookmarkEnd w:id="50"/>
    <w:bookmarkStart w:name="z58" w:id="51"/>
    <w:p>
      <w:pPr>
        <w:spacing w:after="0"/>
        <w:ind w:left="0"/>
        <w:jc w:val="both"/>
      </w:pPr>
      <w:r>
        <w:rPr>
          <w:rFonts w:ascii="Times New Roman"/>
          <w:b w:val="false"/>
          <w:i w:val="false"/>
          <w:color w:val="000000"/>
          <w:sz w:val="28"/>
        </w:rPr>
        <w:t>
      название счета 3540 изложить в следующей редакции: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6689"/>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 и активов в форме права пользования";</w:t>
            </w:r>
          </w:p>
        </w:tc>
      </w:tr>
    </w:tbl>
    <w:bookmarkStart w:name="z59" w:id="52"/>
    <w:p>
      <w:pPr>
        <w:spacing w:after="0"/>
        <w:ind w:left="0"/>
        <w:jc w:val="both"/>
      </w:pPr>
      <w:r>
        <w:rPr>
          <w:rFonts w:ascii="Times New Roman"/>
          <w:b w:val="false"/>
          <w:i w:val="false"/>
          <w:color w:val="000000"/>
          <w:sz w:val="28"/>
        </w:rPr>
        <w:t>
      название счета 3562 изложить в следующей редакции: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8388"/>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под ожидаемые кредитные убытки по ценным бумагам, учитываемым по справедливой стоимости через прочий совокупный доход";</w:t>
            </w:r>
          </w:p>
        </w:tc>
      </w:tr>
    </w:tbl>
    <w:bookmarkStart w:name="z60" w:id="53"/>
    <w:p>
      <w:pPr>
        <w:spacing w:after="0"/>
        <w:ind w:left="0"/>
        <w:jc w:val="both"/>
      </w:pPr>
      <w:r>
        <w:rPr>
          <w:rFonts w:ascii="Times New Roman"/>
          <w:b w:val="false"/>
          <w:i w:val="false"/>
          <w:color w:val="000000"/>
          <w:sz w:val="28"/>
        </w:rPr>
        <w:t>
      название счета 3564 изложить в следующей редакции: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8274"/>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8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(провизии) под ожидаемые кредитные убытки по займам, учитываемым по справедливой стоимости через прочий совокупный доход"; </w:t>
            </w:r>
          </w:p>
        </w:tc>
      </w:tr>
    </w:tbl>
    <w:bookmarkStart w:name="z61"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4</w:t>
      </w:r>
      <w:r>
        <w:rPr>
          <w:rFonts w:ascii="Times New Roman"/>
          <w:b w:val="false"/>
          <w:i w:val="false"/>
          <w:color w:val="000000"/>
          <w:sz w:val="28"/>
        </w:rPr>
        <w:t>:</w:t>
      </w:r>
    </w:p>
    <w:bookmarkEnd w:id="54"/>
    <w:bookmarkStart w:name="z62" w:id="55"/>
    <w:p>
      <w:pPr>
        <w:spacing w:after="0"/>
        <w:ind w:left="0"/>
        <w:jc w:val="both"/>
      </w:pPr>
      <w:r>
        <w:rPr>
          <w:rFonts w:ascii="Times New Roman"/>
          <w:b w:val="false"/>
          <w:i w:val="false"/>
          <w:color w:val="000000"/>
          <w:sz w:val="28"/>
        </w:rPr>
        <w:t>
      после счета 4257 дополнить счетами 4258 и 4259 следующего содержания: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8388"/>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сберегательным вкладам, размещенным в других банках (не более одного месяца)</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8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сберегательным вкладам, размещенным в других банках (не более одного года)";</w:t>
            </w:r>
          </w:p>
        </w:tc>
      </w:tr>
    </w:tbl>
    <w:bookmarkStart w:name="z63" w:id="56"/>
    <w:p>
      <w:pPr>
        <w:spacing w:after="0"/>
        <w:ind w:left="0"/>
        <w:jc w:val="both"/>
      </w:pPr>
      <w:r>
        <w:rPr>
          <w:rFonts w:ascii="Times New Roman"/>
          <w:b w:val="false"/>
          <w:i w:val="false"/>
          <w:color w:val="000000"/>
          <w:sz w:val="28"/>
        </w:rPr>
        <w:t>
      после счета 4312 дополнить счетами 4313 и 4314 следующего содержания: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8958"/>
      </w:tblGrid>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возникающие при корректировке валовой балансовой стоимости предоставленных займов в связи с их модификацией</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возникающие при корректировке балансовой стоимости полученных займов в связи с их модификацией и (или) корректировке займов, полученных по нерыночной ставке процента";</w:t>
            </w:r>
          </w:p>
        </w:tc>
      </w:tr>
    </w:tbl>
    <w:bookmarkStart w:name="z64" w:id="57"/>
    <w:p>
      <w:pPr>
        <w:spacing w:after="0"/>
        <w:ind w:left="0"/>
        <w:jc w:val="both"/>
      </w:pPr>
      <w:r>
        <w:rPr>
          <w:rFonts w:ascii="Times New Roman"/>
          <w:b w:val="false"/>
          <w:i w:val="false"/>
          <w:color w:val="000000"/>
          <w:sz w:val="28"/>
        </w:rPr>
        <w:t>
      название счета 4431 изложить в следующей редакции: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8986"/>
      </w:tblGrid>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8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международных финансовых организаций и национального управляющего холдинга";</w:t>
            </w:r>
          </w:p>
        </w:tc>
      </w:tr>
    </w:tbl>
    <w:bookmarkStart w:name="z65" w:id="58"/>
    <w:p>
      <w:pPr>
        <w:spacing w:after="0"/>
        <w:ind w:left="0"/>
        <w:jc w:val="both"/>
      </w:pPr>
      <w:r>
        <w:rPr>
          <w:rFonts w:ascii="Times New Roman"/>
          <w:b w:val="false"/>
          <w:i w:val="false"/>
          <w:color w:val="000000"/>
          <w:sz w:val="28"/>
        </w:rPr>
        <w:t>
      название счета 4435 изложить в следующей редакции: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8"/>
        <w:gridCol w:w="7112"/>
      </w:tblGrid>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займам, учитываемым по справедливой стоимости через прочий совокупный доход";</w:t>
            </w:r>
          </w:p>
        </w:tc>
      </w:tr>
    </w:tbl>
    <w:bookmarkStart w:name="z66" w:id="59"/>
    <w:p>
      <w:pPr>
        <w:spacing w:after="0"/>
        <w:ind w:left="0"/>
        <w:jc w:val="both"/>
      </w:pPr>
      <w:r>
        <w:rPr>
          <w:rFonts w:ascii="Times New Roman"/>
          <w:b w:val="false"/>
          <w:i w:val="false"/>
          <w:color w:val="000000"/>
          <w:sz w:val="28"/>
        </w:rPr>
        <w:t>
      названия счетов 4540, 4560, 4570, 4580, 4590, 4591, 4593 и 4594 изложить в следующей редакции: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6451"/>
      </w:tblGrid>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аффинированных драгоценных металлов</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форвардных операций по ценным бумагам</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форвардных операций по иностранной валюте</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форвардных операций по аффинированным драгоценным металлам</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финансовых фьючерсов</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операций опцион</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операций своп</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операций с прочими производными финансовыми инструментами";</w:t>
            </w:r>
          </w:p>
        </w:tc>
      </w:tr>
    </w:tbl>
    <w:bookmarkStart w:name="z67" w:id="60"/>
    <w:p>
      <w:pPr>
        <w:spacing w:after="0"/>
        <w:ind w:left="0"/>
        <w:jc w:val="both"/>
      </w:pPr>
      <w:r>
        <w:rPr>
          <w:rFonts w:ascii="Times New Roman"/>
          <w:b w:val="false"/>
          <w:i w:val="false"/>
          <w:color w:val="000000"/>
          <w:sz w:val="28"/>
        </w:rPr>
        <w:t>
      название счета 4704 изложить в следующей редакции: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аффинированных драгоценных металлов";</w:t>
            </w:r>
          </w:p>
        </w:tc>
      </w:tr>
    </w:tbl>
    <w:bookmarkStart w:name="z68" w:id="61"/>
    <w:p>
      <w:pPr>
        <w:spacing w:after="0"/>
        <w:ind w:left="0"/>
        <w:jc w:val="both"/>
      </w:pPr>
      <w:r>
        <w:rPr>
          <w:rFonts w:ascii="Times New Roman"/>
          <w:b w:val="false"/>
          <w:i w:val="false"/>
          <w:color w:val="000000"/>
          <w:sz w:val="28"/>
        </w:rPr>
        <w:t>
      название счета 4709 изложить в следующей редакции: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7639"/>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ценных бумаг, учитываемых по справедливой стоимости через прибыль или убыток";</w:t>
            </w:r>
          </w:p>
        </w:tc>
      </w:tr>
    </w:tbl>
    <w:bookmarkStart w:name="z69" w:id="62"/>
    <w:p>
      <w:pPr>
        <w:spacing w:after="0"/>
        <w:ind w:left="0"/>
        <w:jc w:val="both"/>
      </w:pPr>
      <w:r>
        <w:rPr>
          <w:rFonts w:ascii="Times New Roman"/>
          <w:b w:val="false"/>
          <w:i w:val="false"/>
          <w:color w:val="000000"/>
          <w:sz w:val="28"/>
        </w:rPr>
        <w:t>
      номер и название счета 4710 исключить;</w:t>
      </w:r>
    </w:p>
    <w:bookmarkEnd w:id="62"/>
    <w:bookmarkStart w:name="z70" w:id="63"/>
    <w:p>
      <w:pPr>
        <w:spacing w:after="0"/>
        <w:ind w:left="0"/>
        <w:jc w:val="both"/>
      </w:pPr>
      <w:r>
        <w:rPr>
          <w:rFonts w:ascii="Times New Roman"/>
          <w:b w:val="false"/>
          <w:i w:val="false"/>
          <w:color w:val="000000"/>
          <w:sz w:val="28"/>
        </w:rPr>
        <w:t>
      название счета 4711 изложить в следующей редакции: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4"/>
        <w:gridCol w:w="7476"/>
      </w:tblGrid>
      <w:tr>
        <w:trPr>
          <w:trHeight w:val="30" w:hRule="atLeast"/>
        </w:trPr>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убытка от обесценения основных средств и активов в форме права пользования";</w:t>
            </w:r>
          </w:p>
        </w:tc>
      </w:tr>
    </w:tbl>
    <w:bookmarkStart w:name="z71" w:id="64"/>
    <w:p>
      <w:pPr>
        <w:spacing w:after="0"/>
        <w:ind w:left="0"/>
        <w:jc w:val="both"/>
      </w:pPr>
      <w:r>
        <w:rPr>
          <w:rFonts w:ascii="Times New Roman"/>
          <w:b w:val="false"/>
          <w:i w:val="false"/>
          <w:color w:val="000000"/>
          <w:sz w:val="28"/>
        </w:rPr>
        <w:t>
      название счета 4730 изложить в следующей редакции: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1"/>
        <w:gridCol w:w="4449"/>
      </w:tblGrid>
      <w:tr>
        <w:trPr>
          <w:trHeight w:val="30" w:hRule="atLeast"/>
        </w:trPr>
        <w:tc>
          <w:tcPr>
            <w:tcW w:w="7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переоценки"; </w:t>
            </w:r>
          </w:p>
        </w:tc>
      </w:tr>
    </w:tbl>
    <w:bookmarkStart w:name="z72" w:id="65"/>
    <w:p>
      <w:pPr>
        <w:spacing w:after="0"/>
        <w:ind w:left="0"/>
        <w:jc w:val="both"/>
      </w:pPr>
      <w:r>
        <w:rPr>
          <w:rFonts w:ascii="Times New Roman"/>
          <w:b w:val="false"/>
          <w:i w:val="false"/>
          <w:color w:val="000000"/>
          <w:sz w:val="28"/>
        </w:rPr>
        <w:t>
      номер и название счета 4732 исключить;</w:t>
      </w:r>
    </w:p>
    <w:bookmarkEnd w:id="65"/>
    <w:bookmarkStart w:name="z73" w:id="66"/>
    <w:p>
      <w:pPr>
        <w:spacing w:after="0"/>
        <w:ind w:left="0"/>
        <w:jc w:val="both"/>
      </w:pPr>
      <w:r>
        <w:rPr>
          <w:rFonts w:ascii="Times New Roman"/>
          <w:b w:val="false"/>
          <w:i w:val="false"/>
          <w:color w:val="000000"/>
          <w:sz w:val="28"/>
        </w:rPr>
        <w:t>
      названия счетов 4733 и 4734 изложить в следующей редакции: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9"/>
        <w:gridCol w:w="7161"/>
      </w:tblGrid>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стоимости ценных бумаг, учитываемых по справедливой стоимости через прочий совокупный доход</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прочей переоценки";</w:t>
            </w:r>
          </w:p>
        </w:tc>
      </w:tr>
    </w:tbl>
    <w:bookmarkStart w:name="z74" w:id="67"/>
    <w:p>
      <w:pPr>
        <w:spacing w:after="0"/>
        <w:ind w:left="0"/>
        <w:jc w:val="both"/>
      </w:pPr>
      <w:r>
        <w:rPr>
          <w:rFonts w:ascii="Times New Roman"/>
          <w:b w:val="false"/>
          <w:i w:val="false"/>
          <w:color w:val="000000"/>
          <w:sz w:val="28"/>
        </w:rPr>
        <w:t>
      после счета 4955 дополнить счетом 4956 следующего содержания:</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81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по корреспондентским счетам в других банках и текущим счетам ипотечных организаций";</w:t>
            </w:r>
          </w:p>
        </w:tc>
      </w:tr>
    </w:tbl>
    <w:bookmarkStart w:name="z75" w:id="68"/>
    <w:p>
      <w:pPr>
        <w:spacing w:after="0"/>
        <w:ind w:left="0"/>
        <w:jc w:val="both"/>
      </w:pPr>
      <w:r>
        <w:rPr>
          <w:rFonts w:ascii="Times New Roman"/>
          <w:b w:val="false"/>
          <w:i w:val="false"/>
          <w:color w:val="000000"/>
          <w:sz w:val="28"/>
        </w:rPr>
        <w:t>
      после счета 4960 дополнить счетами 4961, 4962 и 4963 следующего содержания: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7887"/>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по прочей банковской деятельности</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по инвестициям в субординированный долг</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по прочим финансовым активам, учитываемым по амортизированной стоимости";</w:t>
            </w:r>
          </w:p>
        </w:tc>
      </w:tr>
    </w:tbl>
    <w:bookmarkStart w:name="z76"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5</w:t>
      </w:r>
      <w:r>
        <w:rPr>
          <w:rFonts w:ascii="Times New Roman"/>
          <w:b w:val="false"/>
          <w:i w:val="false"/>
          <w:color w:val="000000"/>
          <w:sz w:val="28"/>
        </w:rPr>
        <w:t xml:space="preserve">: </w:t>
      </w:r>
    </w:p>
    <w:bookmarkEnd w:id="69"/>
    <w:bookmarkStart w:name="z77" w:id="70"/>
    <w:p>
      <w:pPr>
        <w:spacing w:after="0"/>
        <w:ind w:left="0"/>
        <w:jc w:val="both"/>
      </w:pPr>
      <w:r>
        <w:rPr>
          <w:rFonts w:ascii="Times New Roman"/>
          <w:b w:val="false"/>
          <w:i w:val="false"/>
          <w:color w:val="000000"/>
          <w:sz w:val="28"/>
        </w:rPr>
        <w:t>
      название счета 5063 изложить в следующей редакции: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6451"/>
      </w:tblGrid>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финансовому лизингу";</w:t>
            </w:r>
          </w:p>
        </w:tc>
      </w:tr>
    </w:tbl>
    <w:bookmarkStart w:name="z78" w:id="71"/>
    <w:p>
      <w:pPr>
        <w:spacing w:after="0"/>
        <w:ind w:left="0"/>
        <w:jc w:val="both"/>
      </w:pPr>
      <w:r>
        <w:rPr>
          <w:rFonts w:ascii="Times New Roman"/>
          <w:b w:val="false"/>
          <w:i w:val="false"/>
          <w:color w:val="000000"/>
          <w:sz w:val="28"/>
        </w:rPr>
        <w:t>
      после счета 5070 дополнить счетами 5071 и 5072 следующего содержания: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88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возникающие при корректировке валовой балансовой стоимости предоставленных займов в связи с их модификацией и (или) корректировке займов, предоставленных по нерыночной ставке процента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8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возникающие при корректировке балансовой стоимости полученных займов в связи с их модификацией";</w:t>
            </w:r>
          </w:p>
        </w:tc>
      </w:tr>
    </w:tbl>
    <w:bookmarkStart w:name="z79" w:id="72"/>
    <w:p>
      <w:pPr>
        <w:spacing w:after="0"/>
        <w:ind w:left="0"/>
        <w:jc w:val="both"/>
      </w:pPr>
      <w:r>
        <w:rPr>
          <w:rFonts w:ascii="Times New Roman"/>
          <w:b w:val="false"/>
          <w:i w:val="false"/>
          <w:color w:val="000000"/>
          <w:sz w:val="28"/>
        </w:rPr>
        <w:t>
      после счета 5130 дополнить счетами 5131 и 5132 следующего содержания:</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6"/>
        <w:gridCol w:w="8024"/>
      </w:tblGrid>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сберегательным вкладам других банков (не более одного месяца)</w:t>
            </w:r>
          </w:p>
        </w:tc>
      </w:tr>
      <w:tr>
        <w:trPr>
          <w:trHeight w:val="30" w:hRule="atLeast"/>
        </w:trPr>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8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сберегательным вкладам других банков (не более одного года)";</w:t>
            </w:r>
          </w:p>
        </w:tc>
      </w:tr>
    </w:tbl>
    <w:bookmarkStart w:name="z80" w:id="73"/>
    <w:p>
      <w:pPr>
        <w:spacing w:after="0"/>
        <w:ind w:left="0"/>
        <w:jc w:val="both"/>
      </w:pPr>
      <w:r>
        <w:rPr>
          <w:rFonts w:ascii="Times New Roman"/>
          <w:b w:val="false"/>
          <w:i w:val="false"/>
          <w:color w:val="000000"/>
          <w:sz w:val="28"/>
        </w:rPr>
        <w:t>
      после счета 5138 дополнить счетом 5139 следующего содержания:</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7887"/>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сберегательным вкладам других банков (более одного года)";</w:t>
            </w:r>
          </w:p>
        </w:tc>
      </w:tr>
    </w:tbl>
    <w:bookmarkStart w:name="z81" w:id="74"/>
    <w:p>
      <w:pPr>
        <w:spacing w:after="0"/>
        <w:ind w:left="0"/>
        <w:jc w:val="both"/>
      </w:pPr>
      <w:r>
        <w:rPr>
          <w:rFonts w:ascii="Times New Roman"/>
          <w:b w:val="false"/>
          <w:i w:val="false"/>
          <w:color w:val="000000"/>
          <w:sz w:val="28"/>
        </w:rPr>
        <w:t>
      после счета 5217 дополнить счетом 5218 следующего содержания:</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7887"/>
      </w:tblGrid>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7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сберегательным вкладам клиентов (не более одного года)";</w:t>
            </w:r>
          </w:p>
        </w:tc>
      </w:tr>
    </w:tbl>
    <w:bookmarkStart w:name="z82" w:id="75"/>
    <w:p>
      <w:pPr>
        <w:spacing w:after="0"/>
        <w:ind w:left="0"/>
        <w:jc w:val="both"/>
      </w:pPr>
      <w:r>
        <w:rPr>
          <w:rFonts w:ascii="Times New Roman"/>
          <w:b w:val="false"/>
          <w:i w:val="false"/>
          <w:color w:val="000000"/>
          <w:sz w:val="28"/>
        </w:rPr>
        <w:t>
      после счета 5219 дополнить счетом 5220 следующего содержания:</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7740"/>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сберегательным вкладам клиентов (более одного года)";</w:t>
            </w:r>
          </w:p>
        </w:tc>
      </w:tr>
    </w:tbl>
    <w:bookmarkStart w:name="z83" w:id="76"/>
    <w:p>
      <w:pPr>
        <w:spacing w:after="0"/>
        <w:ind w:left="0"/>
        <w:jc w:val="both"/>
      </w:pPr>
      <w:r>
        <w:rPr>
          <w:rFonts w:ascii="Times New Roman"/>
          <w:b w:val="false"/>
          <w:i w:val="false"/>
          <w:color w:val="000000"/>
          <w:sz w:val="28"/>
        </w:rPr>
        <w:t>
      название счета 5227 изложить в следующей редакции: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 по обязательствам по аренде";</w:t>
            </w:r>
          </w:p>
        </w:tc>
      </w:tr>
    </w:tbl>
    <w:bookmarkStart w:name="z84" w:id="77"/>
    <w:p>
      <w:pPr>
        <w:spacing w:after="0"/>
        <w:ind w:left="0"/>
        <w:jc w:val="both"/>
      </w:pPr>
      <w:r>
        <w:rPr>
          <w:rFonts w:ascii="Times New Roman"/>
          <w:b w:val="false"/>
          <w:i w:val="false"/>
          <w:color w:val="000000"/>
          <w:sz w:val="28"/>
        </w:rPr>
        <w:t>
      название счета 5237 изложить в следующей редакции:</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8"/>
        <w:gridCol w:w="7112"/>
      </w:tblGrid>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7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займам, учитываемым по справедливой стоимости через прочий совокупный доход";</w:t>
            </w:r>
          </w:p>
        </w:tc>
      </w:tr>
    </w:tbl>
    <w:bookmarkStart w:name="z85" w:id="78"/>
    <w:p>
      <w:pPr>
        <w:spacing w:after="0"/>
        <w:ind w:left="0"/>
        <w:jc w:val="both"/>
      </w:pPr>
      <w:r>
        <w:rPr>
          <w:rFonts w:ascii="Times New Roman"/>
          <w:b w:val="false"/>
          <w:i w:val="false"/>
          <w:color w:val="000000"/>
          <w:sz w:val="28"/>
        </w:rPr>
        <w:t>
      названия счетов 5450, 5451, 5452, 5453 и 5455 изложить в следующей редакции: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7740"/>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вкладам, размещенным в других банках</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другим банкам</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дебиторской задолженности, связанной с банковской деятельностью</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клиентам";</w:t>
            </w:r>
          </w:p>
        </w:tc>
      </w:tr>
    </w:tbl>
    <w:bookmarkStart w:name="z86" w:id="79"/>
    <w:p>
      <w:pPr>
        <w:spacing w:after="0"/>
        <w:ind w:left="0"/>
        <w:jc w:val="both"/>
      </w:pPr>
      <w:r>
        <w:rPr>
          <w:rFonts w:ascii="Times New Roman"/>
          <w:b w:val="false"/>
          <w:i w:val="false"/>
          <w:color w:val="000000"/>
          <w:sz w:val="28"/>
        </w:rPr>
        <w:t>
      после счета 5455 дополнить счетом 5456 следующего содержания:</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81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корреспондентским счетам в других банках и текущим счетам ипотечных организаций";</w:t>
            </w:r>
          </w:p>
        </w:tc>
      </w:tr>
    </w:tbl>
    <w:bookmarkStart w:name="z87" w:id="80"/>
    <w:p>
      <w:pPr>
        <w:spacing w:after="0"/>
        <w:ind w:left="0"/>
        <w:jc w:val="both"/>
      </w:pPr>
      <w:r>
        <w:rPr>
          <w:rFonts w:ascii="Times New Roman"/>
          <w:b w:val="false"/>
          <w:i w:val="false"/>
          <w:color w:val="000000"/>
          <w:sz w:val="28"/>
        </w:rPr>
        <w:t>
      название счета 5457 изложить в следующей редакции: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3"/>
        <w:gridCol w:w="7417"/>
      </w:tblGrid>
      <w:tr>
        <w:trPr>
          <w:trHeight w:val="30" w:hRule="atLeast"/>
        </w:trPr>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начисленным и просроченным комиссионным доходам";</w:t>
            </w:r>
          </w:p>
        </w:tc>
      </w:tr>
    </w:tbl>
    <w:bookmarkStart w:name="z88" w:id="81"/>
    <w:p>
      <w:pPr>
        <w:spacing w:after="0"/>
        <w:ind w:left="0"/>
        <w:jc w:val="both"/>
      </w:pPr>
      <w:r>
        <w:rPr>
          <w:rFonts w:ascii="Times New Roman"/>
          <w:b w:val="false"/>
          <w:i w:val="false"/>
          <w:color w:val="000000"/>
          <w:sz w:val="28"/>
        </w:rPr>
        <w:t>
      после счета 5457 дополнить счетом 5458 следующего содержания:</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6"/>
        <w:gridCol w:w="7044"/>
      </w:tblGrid>
      <w:tr>
        <w:trPr>
          <w:trHeight w:val="30" w:hRule="atLeast"/>
        </w:trPr>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прочей банковской деятельности";</w:t>
            </w:r>
          </w:p>
        </w:tc>
      </w:tr>
    </w:tbl>
    <w:bookmarkStart w:name="z89" w:id="82"/>
    <w:p>
      <w:pPr>
        <w:spacing w:after="0"/>
        <w:ind w:left="0"/>
        <w:jc w:val="both"/>
      </w:pPr>
      <w:r>
        <w:rPr>
          <w:rFonts w:ascii="Times New Roman"/>
          <w:b w:val="false"/>
          <w:i w:val="false"/>
          <w:color w:val="000000"/>
          <w:sz w:val="28"/>
        </w:rPr>
        <w:t>
      название счета 5459 изложить в следующей редакции: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7740"/>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7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дебиторской задолженности, связанной с неосновной деятельностью";</w:t>
            </w:r>
          </w:p>
        </w:tc>
      </w:tr>
    </w:tbl>
    <w:bookmarkStart w:name="z90" w:id="83"/>
    <w:p>
      <w:pPr>
        <w:spacing w:after="0"/>
        <w:ind w:left="0"/>
        <w:jc w:val="both"/>
      </w:pPr>
      <w:r>
        <w:rPr>
          <w:rFonts w:ascii="Times New Roman"/>
          <w:b w:val="false"/>
          <w:i w:val="false"/>
          <w:color w:val="000000"/>
          <w:sz w:val="28"/>
        </w:rPr>
        <w:t xml:space="preserve">
      после счета 5459 дополнить счетами 5461 и 5462 следующего содержания: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9"/>
        <w:gridCol w:w="7461"/>
      </w:tblGrid>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прочим финансовым активам, учитываемым по амортизированной стоимости</w:t>
            </w:r>
          </w:p>
        </w:tc>
      </w:tr>
      <w:tr>
        <w:trPr>
          <w:trHeight w:val="30" w:hRule="atLeast"/>
        </w:trPr>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инвестициям в субординированный долг";</w:t>
            </w:r>
          </w:p>
        </w:tc>
      </w:tr>
    </w:tbl>
    <w:bookmarkStart w:name="z91" w:id="84"/>
    <w:p>
      <w:pPr>
        <w:spacing w:after="0"/>
        <w:ind w:left="0"/>
        <w:jc w:val="both"/>
      </w:pPr>
      <w:r>
        <w:rPr>
          <w:rFonts w:ascii="Times New Roman"/>
          <w:b w:val="false"/>
          <w:i w:val="false"/>
          <w:color w:val="000000"/>
          <w:sz w:val="28"/>
        </w:rPr>
        <w:t xml:space="preserve">
      названия счетов 5464, 5465, 5468 и 5469 изложить в следующей редакции: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8057"/>
      </w:tblGrid>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ценным бумагам</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условным обязательствам</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оценочных обязательств</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операциям "обратное РЕПО" с ценными бумагами";</w:t>
            </w:r>
          </w:p>
        </w:tc>
      </w:tr>
    </w:tbl>
    <w:bookmarkStart w:name="z92" w:id="85"/>
    <w:p>
      <w:pPr>
        <w:spacing w:after="0"/>
        <w:ind w:left="0"/>
        <w:jc w:val="both"/>
      </w:pPr>
      <w:r>
        <w:rPr>
          <w:rFonts w:ascii="Times New Roman"/>
          <w:b w:val="false"/>
          <w:i w:val="false"/>
          <w:color w:val="000000"/>
          <w:sz w:val="28"/>
        </w:rPr>
        <w:t>
      название счета 5540 изложить в следующей редакции: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списанию балансовой стоимости аффинированных драгоценных металлов";</w:t>
            </w:r>
          </w:p>
        </w:tc>
      </w:tr>
    </w:tbl>
    <w:bookmarkStart w:name="z93" w:id="86"/>
    <w:p>
      <w:pPr>
        <w:spacing w:after="0"/>
        <w:ind w:left="0"/>
        <w:jc w:val="both"/>
      </w:pPr>
      <w:r>
        <w:rPr>
          <w:rFonts w:ascii="Times New Roman"/>
          <w:b w:val="false"/>
          <w:i w:val="false"/>
          <w:color w:val="000000"/>
          <w:sz w:val="28"/>
        </w:rPr>
        <w:t xml:space="preserve">
      названия счетов 5560, 5570, 5580, 5590, 5591, 5593 и 5594 изложить в следующей редакции: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6451"/>
      </w:tblGrid>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форвардных операций по ценным бумагам</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форвардных операций по иностранной валюте</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форвардных операций по аффинированным драгоценным металлам</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финансовых фьючерсов</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операций опцион</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операций своп</w:t>
            </w:r>
          </w:p>
        </w:tc>
      </w:tr>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6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операций с прочими производными финансовыми инструментами";</w:t>
            </w:r>
          </w:p>
        </w:tc>
      </w:tr>
    </w:tbl>
    <w:bookmarkStart w:name="z94" w:id="87"/>
    <w:p>
      <w:pPr>
        <w:spacing w:after="0"/>
        <w:ind w:left="0"/>
        <w:jc w:val="both"/>
      </w:pPr>
      <w:r>
        <w:rPr>
          <w:rFonts w:ascii="Times New Roman"/>
          <w:b w:val="false"/>
          <w:i w:val="false"/>
          <w:color w:val="000000"/>
          <w:sz w:val="28"/>
        </w:rPr>
        <w:t>
      название счета 5704 изложить в следующей редакции: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4"/>
        <w:gridCol w:w="5596"/>
      </w:tblGrid>
      <w:tr>
        <w:trPr>
          <w:trHeight w:val="30" w:hRule="atLeast"/>
        </w:trPr>
        <w:tc>
          <w:tcPr>
            <w:tcW w:w="6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аффинированных драгоценных металлов";</w:t>
            </w:r>
          </w:p>
        </w:tc>
      </w:tr>
    </w:tbl>
    <w:bookmarkStart w:name="z95" w:id="88"/>
    <w:p>
      <w:pPr>
        <w:spacing w:after="0"/>
        <w:ind w:left="0"/>
        <w:jc w:val="both"/>
      </w:pPr>
      <w:r>
        <w:rPr>
          <w:rFonts w:ascii="Times New Roman"/>
          <w:b w:val="false"/>
          <w:i w:val="false"/>
          <w:color w:val="000000"/>
          <w:sz w:val="28"/>
        </w:rPr>
        <w:t>
      название счета 5709 изложить в следующей редакции: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7639"/>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ценных бумаг, учитываемых по справедливой стоимости через прибыль или убыток";</w:t>
            </w:r>
          </w:p>
        </w:tc>
      </w:tr>
    </w:tbl>
    <w:bookmarkStart w:name="z96" w:id="89"/>
    <w:p>
      <w:pPr>
        <w:spacing w:after="0"/>
        <w:ind w:left="0"/>
        <w:jc w:val="both"/>
      </w:pPr>
      <w:r>
        <w:rPr>
          <w:rFonts w:ascii="Times New Roman"/>
          <w:b w:val="false"/>
          <w:i w:val="false"/>
          <w:color w:val="000000"/>
          <w:sz w:val="28"/>
        </w:rPr>
        <w:t>
      номер и название счета 5710 исключить;</w:t>
      </w:r>
    </w:p>
    <w:bookmarkEnd w:id="89"/>
    <w:bookmarkStart w:name="z97" w:id="90"/>
    <w:p>
      <w:pPr>
        <w:spacing w:after="0"/>
        <w:ind w:left="0"/>
        <w:jc w:val="both"/>
      </w:pPr>
      <w:r>
        <w:rPr>
          <w:rFonts w:ascii="Times New Roman"/>
          <w:b w:val="false"/>
          <w:i w:val="false"/>
          <w:color w:val="000000"/>
          <w:sz w:val="28"/>
        </w:rPr>
        <w:t>
      название счета 5711 изложить в следующей редакции: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1"/>
        <w:gridCol w:w="6909"/>
      </w:tblGrid>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основных средств и активов в форме права пользования";</w:t>
            </w:r>
          </w:p>
        </w:tc>
      </w:tr>
    </w:tbl>
    <w:bookmarkStart w:name="z98" w:id="91"/>
    <w:p>
      <w:pPr>
        <w:spacing w:after="0"/>
        <w:ind w:left="0"/>
        <w:jc w:val="both"/>
      </w:pPr>
      <w:r>
        <w:rPr>
          <w:rFonts w:ascii="Times New Roman"/>
          <w:b w:val="false"/>
          <w:i w:val="false"/>
          <w:color w:val="000000"/>
          <w:sz w:val="28"/>
        </w:rPr>
        <w:t>
      название счета 5730 изложить в следующей редакции: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7"/>
        <w:gridCol w:w="4873"/>
      </w:tblGrid>
      <w:tr>
        <w:trPr>
          <w:trHeight w:val="30" w:hRule="atLeast"/>
        </w:trPr>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w:t>
            </w:r>
          </w:p>
        </w:tc>
      </w:tr>
    </w:tbl>
    <w:bookmarkStart w:name="z99" w:id="92"/>
    <w:p>
      <w:pPr>
        <w:spacing w:after="0"/>
        <w:ind w:left="0"/>
        <w:jc w:val="both"/>
      </w:pPr>
      <w:r>
        <w:rPr>
          <w:rFonts w:ascii="Times New Roman"/>
          <w:b w:val="false"/>
          <w:i w:val="false"/>
          <w:color w:val="000000"/>
          <w:sz w:val="28"/>
        </w:rPr>
        <w:t>
      номер и название счета 5732 исключить;</w:t>
      </w:r>
    </w:p>
    <w:bookmarkEnd w:id="92"/>
    <w:bookmarkStart w:name="z100" w:id="93"/>
    <w:p>
      <w:pPr>
        <w:spacing w:after="0"/>
        <w:ind w:left="0"/>
        <w:jc w:val="both"/>
      </w:pPr>
      <w:r>
        <w:rPr>
          <w:rFonts w:ascii="Times New Roman"/>
          <w:b w:val="false"/>
          <w:i w:val="false"/>
          <w:color w:val="000000"/>
          <w:sz w:val="28"/>
        </w:rPr>
        <w:t>
      названия счетов 5733 и 5734 изложить в следующей редакции: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9"/>
        <w:gridCol w:w="7161"/>
      </w:tblGrid>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стоимости ценных бумаг, учитываемых по справедливой стоимости через прочий совокупный доход</w:t>
            </w:r>
          </w:p>
        </w:tc>
      </w:tr>
      <w:tr>
        <w:trPr>
          <w:trHeight w:val="30" w:hRule="atLeast"/>
        </w:trPr>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прочей переоценки";</w:t>
            </w:r>
          </w:p>
        </w:tc>
      </w:tr>
    </w:tbl>
    <w:bookmarkStart w:name="z101" w:id="94"/>
    <w:p>
      <w:pPr>
        <w:spacing w:after="0"/>
        <w:ind w:left="0"/>
        <w:jc w:val="both"/>
      </w:pPr>
      <w:r>
        <w:rPr>
          <w:rFonts w:ascii="Times New Roman"/>
          <w:b w:val="false"/>
          <w:i w:val="false"/>
          <w:color w:val="000000"/>
          <w:sz w:val="28"/>
        </w:rPr>
        <w:t>
      названия счетов 5780, 5781, 5782, 5783, 5784, 5785, 5786, 5787 и 5788 изложить в следующей редакции: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gridCol w:w="6259"/>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зданий и сооружений</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компьютерного оборудования</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прочих основных средств</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активов в форме права пользования</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основных средств, предназначенных для сдачи в аренду</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капитальных затрат по активам в форме права пользования</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транспортных средств</w:t>
            </w:r>
          </w:p>
        </w:tc>
      </w:tr>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нематериальных активов";</w:t>
            </w:r>
          </w:p>
        </w:tc>
      </w:tr>
    </w:tbl>
    <w:bookmarkStart w:name="z102" w:id="95"/>
    <w:p>
      <w:pPr>
        <w:spacing w:after="0"/>
        <w:ind w:left="0"/>
        <w:jc w:val="both"/>
      </w:pPr>
      <w:r>
        <w:rPr>
          <w:rFonts w:ascii="Times New Roman"/>
          <w:b w:val="false"/>
          <w:i w:val="false"/>
          <w:color w:val="000000"/>
          <w:sz w:val="28"/>
        </w:rPr>
        <w:t>
      название счета 5853 изложить в следующей редакции: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1"/>
        <w:gridCol w:w="6909"/>
      </w:tblGrid>
      <w:tr>
        <w:trPr>
          <w:trHeight w:val="30" w:hRule="atLeast"/>
        </w:trPr>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6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безвозмездной передачи основных средств, нематериальных активов и запасов";</w:t>
            </w:r>
          </w:p>
        </w:tc>
      </w:tr>
    </w:tbl>
    <w:bookmarkStart w:name="z103"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7</w:t>
      </w:r>
      <w:r>
        <w:rPr>
          <w:rFonts w:ascii="Times New Roman"/>
          <w:b w:val="false"/>
          <w:i w:val="false"/>
          <w:color w:val="000000"/>
          <w:sz w:val="28"/>
        </w:rPr>
        <w:t xml:space="preserve">: </w:t>
      </w:r>
    </w:p>
    <w:bookmarkEnd w:id="96"/>
    <w:bookmarkStart w:name="z104" w:id="97"/>
    <w:p>
      <w:pPr>
        <w:spacing w:after="0"/>
        <w:ind w:left="0"/>
        <w:jc w:val="both"/>
      </w:pPr>
      <w:r>
        <w:rPr>
          <w:rFonts w:ascii="Times New Roman"/>
          <w:b w:val="false"/>
          <w:i w:val="false"/>
          <w:color w:val="000000"/>
          <w:sz w:val="28"/>
        </w:rPr>
        <w:t>
      название счета 7220 изложить в следующей редакции:</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5"/>
        <w:gridCol w:w="3975"/>
      </w:tblGrid>
      <w:tr>
        <w:trPr>
          <w:trHeight w:val="30" w:hRule="atLeast"/>
        </w:trPr>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r>
    </w:tbl>
    <w:bookmarkStart w:name="z105" w:id="98"/>
    <w:p>
      <w:pPr>
        <w:spacing w:after="0"/>
        <w:ind w:left="0"/>
        <w:jc w:val="both"/>
      </w:pPr>
      <w:r>
        <w:rPr>
          <w:rFonts w:ascii="Times New Roman"/>
          <w:b w:val="false"/>
          <w:i w:val="false"/>
          <w:color w:val="000000"/>
          <w:sz w:val="28"/>
        </w:rPr>
        <w:t>
      название счетов 7664 и 7665 изложить в следующей редакции: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7"/>
        <w:gridCol w:w="4973"/>
      </w:tblGrid>
      <w:tr>
        <w:trPr>
          <w:trHeight w:val="30" w:hRule="atLeast"/>
        </w:trPr>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bl>
    <w:bookmarkStart w:name="z106" w:id="99"/>
    <w:p>
      <w:pPr>
        <w:spacing w:after="0"/>
        <w:ind w:left="0"/>
        <w:jc w:val="both"/>
      </w:pPr>
      <w:r>
        <w:rPr>
          <w:rFonts w:ascii="Times New Roman"/>
          <w:b w:val="false"/>
          <w:i w:val="false"/>
          <w:color w:val="000000"/>
          <w:sz w:val="28"/>
        </w:rPr>
        <w:t>
      номера и названия счетов 7666 и 7667 исключить;</w:t>
      </w:r>
    </w:p>
    <w:bookmarkEnd w:id="99"/>
    <w:bookmarkStart w:name="z107" w:id="100"/>
    <w:p>
      <w:pPr>
        <w:spacing w:after="0"/>
        <w:ind w:left="0"/>
        <w:jc w:val="both"/>
      </w:pPr>
      <w:r>
        <w:rPr>
          <w:rFonts w:ascii="Times New Roman"/>
          <w:b w:val="false"/>
          <w:i w:val="false"/>
          <w:color w:val="000000"/>
          <w:sz w:val="28"/>
        </w:rPr>
        <w:t>
      названия счетов 7684 и 7685 изложить в следующей редакции:</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7"/>
        <w:gridCol w:w="4973"/>
      </w:tblGrid>
      <w:tr>
        <w:trPr>
          <w:trHeight w:val="30" w:hRule="atLeast"/>
        </w:trPr>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bl>
    <w:bookmarkStart w:name="z108" w:id="101"/>
    <w:p>
      <w:pPr>
        <w:spacing w:after="0"/>
        <w:ind w:left="0"/>
        <w:jc w:val="both"/>
      </w:pPr>
      <w:r>
        <w:rPr>
          <w:rFonts w:ascii="Times New Roman"/>
          <w:b w:val="false"/>
          <w:i w:val="false"/>
          <w:color w:val="000000"/>
          <w:sz w:val="28"/>
        </w:rPr>
        <w:t>
      номера и названия счетов 7686 и 7687 исключить;</w:t>
      </w:r>
    </w:p>
    <w:bookmarkEnd w:id="101"/>
    <w:bookmarkStart w:name="z109" w:id="102"/>
    <w:p>
      <w:pPr>
        <w:spacing w:after="0"/>
        <w:ind w:left="0"/>
        <w:jc w:val="both"/>
      </w:pPr>
      <w:r>
        <w:rPr>
          <w:rFonts w:ascii="Times New Roman"/>
          <w:b w:val="false"/>
          <w:i w:val="false"/>
          <w:color w:val="000000"/>
          <w:sz w:val="28"/>
        </w:rPr>
        <w:t>
      название счета 7888 изложить в следующей редакции:</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7"/>
        <w:gridCol w:w="5253"/>
      </w:tblGrid>
      <w:tr>
        <w:trPr>
          <w:trHeight w:val="30" w:hRule="atLeast"/>
        </w:trPr>
        <w:tc>
          <w:tcPr>
            <w:tcW w:w="7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основных средств";</w:t>
            </w:r>
          </w:p>
        </w:tc>
      </w:tr>
    </w:tbl>
    <w:bookmarkStart w:name="z110" w:id="1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3</w:t>
      </w:r>
      <w:r>
        <w:rPr>
          <w:rFonts w:ascii="Times New Roman"/>
          <w:b w:val="false"/>
          <w:i w:val="false"/>
          <w:color w:val="000000"/>
          <w:sz w:val="28"/>
        </w:rPr>
        <w:t>:</w:t>
      </w:r>
    </w:p>
    <w:bookmarkEnd w:id="103"/>
    <w:bookmarkStart w:name="z111"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 1</w:t>
      </w:r>
      <w:r>
        <w:rPr>
          <w:rFonts w:ascii="Times New Roman"/>
          <w:b w:val="false"/>
          <w:i w:val="false"/>
          <w:color w:val="000000"/>
          <w:sz w:val="28"/>
        </w:rPr>
        <w:t xml:space="preserve">: </w:t>
      </w:r>
    </w:p>
    <w:bookmarkEnd w:id="104"/>
    <w:bookmarkStart w:name="z112" w:id="105"/>
    <w:p>
      <w:pPr>
        <w:spacing w:after="0"/>
        <w:ind w:left="0"/>
        <w:jc w:val="both"/>
      </w:pPr>
      <w:r>
        <w:rPr>
          <w:rFonts w:ascii="Times New Roman"/>
          <w:b w:val="false"/>
          <w:i w:val="false"/>
          <w:color w:val="000000"/>
          <w:sz w:val="28"/>
        </w:rPr>
        <w:t>
      название и описание счета 1054 изложить в следующей редакции:</w:t>
      </w:r>
    </w:p>
    <w:bookmarkEnd w:id="105"/>
    <w:bookmarkStart w:name="z113" w:id="106"/>
    <w:p>
      <w:pPr>
        <w:spacing w:after="0"/>
        <w:ind w:left="0"/>
        <w:jc w:val="both"/>
      </w:pPr>
      <w:r>
        <w:rPr>
          <w:rFonts w:ascii="Times New Roman"/>
          <w:b w:val="false"/>
          <w:i w:val="false"/>
          <w:color w:val="000000"/>
          <w:sz w:val="28"/>
        </w:rPr>
        <w:t xml:space="preserve">
      "1054. Резервы (провизии) по корреспондентским счетам в других банках и текущим счетам ипотечных организаций (контрактивный). </w:t>
      </w:r>
    </w:p>
    <w:bookmarkEnd w:id="106"/>
    <w:bookmarkStart w:name="z114" w:id="107"/>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корреспондентским счетам, открытым в других банках, текущим счетам ипотечных организаций.</w:t>
      </w:r>
    </w:p>
    <w:bookmarkEnd w:id="107"/>
    <w:bookmarkStart w:name="z115" w:id="108"/>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кредитные убытки по корреспондентским счетам, открытым в других банках, текущим счетам ипотечных организаций.</w:t>
      </w:r>
    </w:p>
    <w:bookmarkEnd w:id="108"/>
    <w:bookmarkStart w:name="z116" w:id="109"/>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корреспондентским счетам, открытым в других банках, текущим счетам ипотечных организаций.";</w:t>
      </w:r>
    </w:p>
    <w:bookmarkEnd w:id="109"/>
    <w:bookmarkStart w:name="z117" w:id="110"/>
    <w:p>
      <w:pPr>
        <w:spacing w:after="0"/>
        <w:ind w:left="0"/>
        <w:jc w:val="both"/>
      </w:pPr>
      <w:r>
        <w:rPr>
          <w:rFonts w:ascii="Times New Roman"/>
          <w:b w:val="false"/>
          <w:i w:val="false"/>
          <w:color w:val="000000"/>
          <w:sz w:val="28"/>
        </w:rPr>
        <w:t>
      описание счета 1105 изложить в следующей редакции:</w:t>
      </w:r>
    </w:p>
    <w:bookmarkEnd w:id="110"/>
    <w:bookmarkStart w:name="z118" w:id="111"/>
    <w:p>
      <w:pPr>
        <w:spacing w:after="0"/>
        <w:ind w:left="0"/>
        <w:jc w:val="both"/>
      </w:pPr>
      <w:r>
        <w:rPr>
          <w:rFonts w:ascii="Times New Roman"/>
          <w:b w:val="false"/>
          <w:i w:val="false"/>
          <w:color w:val="000000"/>
          <w:sz w:val="28"/>
        </w:rPr>
        <w:t>
      "Назначение счета: Учет сумм дисконта в виде превышения возвращаемой суммы денег по вкладам, размещенным в Национальном Банке Республики Казахстан, над суммой фактически размещенных денег по вкладам, сумм корректировки валовой балансовой стоимости при модификации,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представлением вклада по нерыночной ставке процента.</w:t>
      </w:r>
    </w:p>
    <w:bookmarkEnd w:id="111"/>
    <w:bookmarkStart w:name="z119" w:id="112"/>
    <w:p>
      <w:pPr>
        <w:spacing w:after="0"/>
        <w:ind w:left="0"/>
        <w:jc w:val="both"/>
      </w:pPr>
      <w:r>
        <w:rPr>
          <w:rFonts w:ascii="Times New Roman"/>
          <w:b w:val="false"/>
          <w:i w:val="false"/>
          <w:color w:val="000000"/>
          <w:sz w:val="28"/>
        </w:rPr>
        <w:t>
      По кредиту счета проводятся сумма дисконта в виде превышения возвращаемой суммы денег по вкладу над суммой фактически размещенных денег по вкладу, сумма корректировки валовой балансовой стоимости при модификации,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представлением вклада по нерыночной ставке процента.</w:t>
      </w:r>
    </w:p>
    <w:bookmarkEnd w:id="112"/>
    <w:bookmarkStart w:name="z120" w:id="113"/>
    <w:p>
      <w:pPr>
        <w:spacing w:after="0"/>
        <w:ind w:left="0"/>
        <w:jc w:val="both"/>
      </w:pPr>
      <w:r>
        <w:rPr>
          <w:rFonts w:ascii="Times New Roman"/>
          <w:b w:val="false"/>
          <w:i w:val="false"/>
          <w:color w:val="000000"/>
          <w:sz w:val="28"/>
        </w:rPr>
        <w:t>
      По дебету счета проводится сумма амортизации дисконта по размещенным вкладам и (или) списание суммы несамортизированного дисконта при прекращении признания.";</w:t>
      </w:r>
    </w:p>
    <w:bookmarkEnd w:id="113"/>
    <w:bookmarkStart w:name="z121" w:id="114"/>
    <w:p>
      <w:pPr>
        <w:spacing w:after="0"/>
        <w:ind w:left="0"/>
        <w:jc w:val="both"/>
      </w:pPr>
      <w:r>
        <w:rPr>
          <w:rFonts w:ascii="Times New Roman"/>
          <w:b w:val="false"/>
          <w:i w:val="false"/>
          <w:color w:val="000000"/>
          <w:sz w:val="28"/>
        </w:rPr>
        <w:t>
      описание счета 1106 изложить в следующей редакции:</w:t>
      </w:r>
    </w:p>
    <w:bookmarkEnd w:id="114"/>
    <w:bookmarkStart w:name="z122" w:id="115"/>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размещенных денег по вкладам (с учетом затрат по сделке) над возвращаемой суммой денег по вкладам, размещенным в Национальном Банке Республики Казахстан, сумм корректировки валовой балансовой стоимости вклада при модификации, сумм корректировки, связанной с признанием процентных доходов с использованием метода эффективной процентной ставки.</w:t>
      </w:r>
    </w:p>
    <w:bookmarkEnd w:id="115"/>
    <w:bookmarkStart w:name="z123" w:id="116"/>
    <w:p>
      <w:pPr>
        <w:spacing w:after="0"/>
        <w:ind w:left="0"/>
        <w:jc w:val="both"/>
      </w:pPr>
      <w:r>
        <w:rPr>
          <w:rFonts w:ascii="Times New Roman"/>
          <w:b w:val="false"/>
          <w:i w:val="false"/>
          <w:color w:val="000000"/>
          <w:sz w:val="28"/>
        </w:rPr>
        <w:t>
      По дебету счета проводятся сумма премии в виде превышения суммы фактически размещенных денег по вкладу (с учетом затрат по сделке) над возвращаемой суммой денег по вкладу, сумма корректировки валовой балансовой стоимости вклада при модификации, сумма корректировки, связанной с признанием процентных доходов с использованием метода эффективной процентной ставки.</w:t>
      </w:r>
    </w:p>
    <w:bookmarkEnd w:id="116"/>
    <w:bookmarkStart w:name="z124" w:id="117"/>
    <w:p>
      <w:pPr>
        <w:spacing w:after="0"/>
        <w:ind w:left="0"/>
        <w:jc w:val="both"/>
      </w:pPr>
      <w:r>
        <w:rPr>
          <w:rFonts w:ascii="Times New Roman"/>
          <w:b w:val="false"/>
          <w:i w:val="false"/>
          <w:color w:val="000000"/>
          <w:sz w:val="28"/>
        </w:rPr>
        <w:t>
      По кредиту счета проводится сумма амортизации премии по размещенным вкладам и (или) списание суммы несамортизированной премии при прекращении признания.";</w:t>
      </w:r>
    </w:p>
    <w:bookmarkEnd w:id="117"/>
    <w:bookmarkStart w:name="z125" w:id="118"/>
    <w:p>
      <w:pPr>
        <w:spacing w:after="0"/>
        <w:ind w:left="0"/>
        <w:jc w:val="both"/>
      </w:pPr>
      <w:r>
        <w:rPr>
          <w:rFonts w:ascii="Times New Roman"/>
          <w:b w:val="false"/>
          <w:i w:val="false"/>
          <w:color w:val="000000"/>
          <w:sz w:val="28"/>
        </w:rPr>
        <w:t>
      описание счета 1205 изложить в следующей редакции:</w:t>
      </w:r>
    </w:p>
    <w:bookmarkEnd w:id="118"/>
    <w:bookmarkStart w:name="z126" w:id="119"/>
    <w:p>
      <w:pPr>
        <w:spacing w:after="0"/>
        <w:ind w:left="0"/>
        <w:jc w:val="both"/>
      </w:pPr>
      <w:r>
        <w:rPr>
          <w:rFonts w:ascii="Times New Roman"/>
          <w:b w:val="false"/>
          <w:i w:val="false"/>
          <w:color w:val="000000"/>
          <w:sz w:val="28"/>
        </w:rPr>
        <w:t>
      "Назначение счета: Учет сумм дисконта в виде превышения номинальной стоимости ценных бумаг, учитываемых по справедливой стоимости через прибыль или убыток, над стоимостью их приобретения,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ценных бумаг по нерыночной ставке процента, сумм корректировки валовой балансовой стоимости при модификации, сумм корректировки связанной с приобретением или созданием кредитно-обесцененной ценной бумаги.</w:t>
      </w:r>
    </w:p>
    <w:bookmarkEnd w:id="119"/>
    <w:bookmarkStart w:name="z127" w:id="120"/>
    <w:p>
      <w:pPr>
        <w:spacing w:after="0"/>
        <w:ind w:left="0"/>
        <w:jc w:val="both"/>
      </w:pPr>
      <w:r>
        <w:rPr>
          <w:rFonts w:ascii="Times New Roman"/>
          <w:b w:val="false"/>
          <w:i w:val="false"/>
          <w:color w:val="000000"/>
          <w:sz w:val="28"/>
        </w:rPr>
        <w:t>
      По кредиту счета проводятся сумма дисконта в виде превышения номинальной стоимости ценных бумаг, учитываемых по справедливой стоимости через прибыль или убыток, над стоимостью их приобретения,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ценных бумаг по нерыночной ставке процента, сумма корректировки валовой балансовой стоимости при модификации, сумма корректировки связанной с приобретением или созданием кредитно-обесцененной ценной бумаги.</w:t>
      </w:r>
    </w:p>
    <w:bookmarkEnd w:id="120"/>
    <w:bookmarkStart w:name="z128" w:id="121"/>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ценным бумагам, учитываемым по справедливой стоимости через прибыль или убыток.";</w:t>
      </w:r>
    </w:p>
    <w:bookmarkEnd w:id="121"/>
    <w:bookmarkStart w:name="z129" w:id="122"/>
    <w:p>
      <w:pPr>
        <w:spacing w:after="0"/>
        <w:ind w:left="0"/>
        <w:jc w:val="both"/>
      </w:pPr>
      <w:r>
        <w:rPr>
          <w:rFonts w:ascii="Times New Roman"/>
          <w:b w:val="false"/>
          <w:i w:val="false"/>
          <w:color w:val="000000"/>
          <w:sz w:val="28"/>
        </w:rPr>
        <w:t>
      описание счета 1206 изложить в следующей редакции:</w:t>
      </w:r>
    </w:p>
    <w:bookmarkEnd w:id="122"/>
    <w:bookmarkStart w:name="z130" w:id="123"/>
    <w:p>
      <w:pPr>
        <w:spacing w:after="0"/>
        <w:ind w:left="0"/>
        <w:jc w:val="both"/>
      </w:pPr>
      <w:r>
        <w:rPr>
          <w:rFonts w:ascii="Times New Roman"/>
          <w:b w:val="false"/>
          <w:i w:val="false"/>
          <w:color w:val="000000"/>
          <w:sz w:val="28"/>
        </w:rPr>
        <w:t>
      "Назначение счета: Учет сумм премии в виде превышения стоимости приобретения ценных бумаг, учитываемых по справедливой стоимости через прибыль или убыток, над их номинальной стоимостью,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123"/>
    <w:bookmarkStart w:name="z131" w:id="124"/>
    <w:p>
      <w:pPr>
        <w:spacing w:after="0"/>
        <w:ind w:left="0"/>
        <w:jc w:val="both"/>
      </w:pPr>
      <w:r>
        <w:rPr>
          <w:rFonts w:ascii="Times New Roman"/>
          <w:b w:val="false"/>
          <w:i w:val="false"/>
          <w:color w:val="000000"/>
          <w:sz w:val="28"/>
        </w:rPr>
        <w:t>
      По дебету счета проводятся сумма премии в виде превышения стоимости приобретения ценных бумаг, учитываемых по справедливой стоимости через прибыль или убыток, над их номинальной стоимостью,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24"/>
    <w:bookmarkStart w:name="z132" w:id="125"/>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ценным бумагам, учитываемым по справедливой стоимости через прибыль или убыток.";</w:t>
      </w:r>
    </w:p>
    <w:bookmarkEnd w:id="125"/>
    <w:bookmarkStart w:name="z133" w:id="126"/>
    <w:p>
      <w:pPr>
        <w:spacing w:after="0"/>
        <w:ind w:left="0"/>
        <w:jc w:val="both"/>
      </w:pPr>
      <w:r>
        <w:rPr>
          <w:rFonts w:ascii="Times New Roman"/>
          <w:b w:val="false"/>
          <w:i w:val="false"/>
          <w:color w:val="000000"/>
          <w:sz w:val="28"/>
        </w:rPr>
        <w:t>
      описание счета 1208 изложить в следующей редакции:</w:t>
      </w:r>
    </w:p>
    <w:bookmarkEnd w:id="126"/>
    <w:bookmarkStart w:name="z134" w:id="127"/>
    <w:p>
      <w:pPr>
        <w:spacing w:after="0"/>
        <w:ind w:left="0"/>
        <w:jc w:val="both"/>
      </w:pPr>
      <w:r>
        <w:rPr>
          <w:rFonts w:ascii="Times New Roman"/>
          <w:b w:val="false"/>
          <w:i w:val="false"/>
          <w:color w:val="000000"/>
          <w:sz w:val="28"/>
        </w:rPr>
        <w:t>
      "Назначение счета: Учет сумм положительной корректировки стоимости ценных бумаг, учитываемых по справедливой стоимости через прибыль или убыток.</w:t>
      </w:r>
    </w:p>
    <w:bookmarkEnd w:id="127"/>
    <w:bookmarkStart w:name="z135" w:id="128"/>
    <w:p>
      <w:pPr>
        <w:spacing w:after="0"/>
        <w:ind w:left="0"/>
        <w:jc w:val="both"/>
      </w:pPr>
      <w:r>
        <w:rPr>
          <w:rFonts w:ascii="Times New Roman"/>
          <w:b w:val="false"/>
          <w:i w:val="false"/>
          <w:color w:val="000000"/>
          <w:sz w:val="28"/>
        </w:rPr>
        <w:t>
      По дебету счета проводится сумма положительной корректировки стоимости ценных бумаг, учитываемых по справедливой стоимости через прибыль или убыток.</w:t>
      </w:r>
    </w:p>
    <w:bookmarkEnd w:id="128"/>
    <w:bookmarkStart w:name="z136" w:id="129"/>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стоимости ценных бумаг, учитываемых по справедливой стоимости через прибыль или убыток, при их погашении, продаже или списании с баланса.";</w:t>
      </w:r>
    </w:p>
    <w:bookmarkEnd w:id="129"/>
    <w:bookmarkStart w:name="z137" w:id="130"/>
    <w:p>
      <w:pPr>
        <w:spacing w:after="0"/>
        <w:ind w:left="0"/>
        <w:jc w:val="both"/>
      </w:pPr>
      <w:r>
        <w:rPr>
          <w:rFonts w:ascii="Times New Roman"/>
          <w:b w:val="false"/>
          <w:i w:val="false"/>
          <w:color w:val="000000"/>
          <w:sz w:val="28"/>
        </w:rPr>
        <w:t>
      описание счета 1209 изложить в следующей редакции:</w:t>
      </w:r>
    </w:p>
    <w:bookmarkEnd w:id="130"/>
    <w:bookmarkStart w:name="z138" w:id="131"/>
    <w:p>
      <w:pPr>
        <w:spacing w:after="0"/>
        <w:ind w:left="0"/>
        <w:jc w:val="both"/>
      </w:pPr>
      <w:r>
        <w:rPr>
          <w:rFonts w:ascii="Times New Roman"/>
          <w:b w:val="false"/>
          <w:i w:val="false"/>
          <w:color w:val="000000"/>
          <w:sz w:val="28"/>
        </w:rPr>
        <w:t>
      "Назначение счета: Учет сумм отрицательной корректировки стоимости ценных бумаг, учитываемых по справедливой стоимости через прибыль или убыток.</w:t>
      </w:r>
    </w:p>
    <w:bookmarkEnd w:id="131"/>
    <w:bookmarkStart w:name="z139" w:id="132"/>
    <w:p>
      <w:pPr>
        <w:spacing w:after="0"/>
        <w:ind w:left="0"/>
        <w:jc w:val="both"/>
      </w:pPr>
      <w:r>
        <w:rPr>
          <w:rFonts w:ascii="Times New Roman"/>
          <w:b w:val="false"/>
          <w:i w:val="false"/>
          <w:color w:val="000000"/>
          <w:sz w:val="28"/>
        </w:rPr>
        <w:t>
      По кредиту счета проводится сумма отрицательной корректировки стоимости ценных бумаг, учитываемых по справедливой стоимости через прибыль или убыток.</w:t>
      </w:r>
    </w:p>
    <w:bookmarkEnd w:id="132"/>
    <w:bookmarkStart w:name="z140" w:id="133"/>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стоимости ценных бумаг, учитываемых по справедливой стоимости через прибыль или убыток.";</w:t>
      </w:r>
    </w:p>
    <w:bookmarkEnd w:id="133"/>
    <w:bookmarkStart w:name="z141" w:id="134"/>
    <w:p>
      <w:pPr>
        <w:spacing w:after="0"/>
        <w:ind w:left="0"/>
        <w:jc w:val="both"/>
      </w:pPr>
      <w:r>
        <w:rPr>
          <w:rFonts w:ascii="Times New Roman"/>
          <w:b w:val="false"/>
          <w:i w:val="false"/>
          <w:color w:val="000000"/>
          <w:sz w:val="28"/>
        </w:rPr>
        <w:t xml:space="preserve">
      после описания счета 1257 дополнить номером, названием и описанием счета 1258 следующего содержания: </w:t>
      </w:r>
    </w:p>
    <w:bookmarkEnd w:id="134"/>
    <w:bookmarkStart w:name="z142" w:id="135"/>
    <w:p>
      <w:pPr>
        <w:spacing w:after="0"/>
        <w:ind w:left="0"/>
        <w:jc w:val="both"/>
      </w:pPr>
      <w:r>
        <w:rPr>
          <w:rFonts w:ascii="Times New Roman"/>
          <w:b w:val="false"/>
          <w:i w:val="false"/>
          <w:color w:val="000000"/>
          <w:sz w:val="28"/>
        </w:rPr>
        <w:t>
      "1258. Сберегательные вклады, размещенные в других банках (не более одного месяца) (активный).</w:t>
      </w:r>
    </w:p>
    <w:bookmarkEnd w:id="135"/>
    <w:bookmarkStart w:name="z143" w:id="136"/>
    <w:p>
      <w:pPr>
        <w:spacing w:after="0"/>
        <w:ind w:left="0"/>
        <w:jc w:val="both"/>
      </w:pPr>
      <w:r>
        <w:rPr>
          <w:rFonts w:ascii="Times New Roman"/>
          <w:b w:val="false"/>
          <w:i w:val="false"/>
          <w:color w:val="000000"/>
          <w:sz w:val="28"/>
        </w:rPr>
        <w:t>
      Назначение счета: Учет сумм сберегательных вкладов, размещенных в других банках на срок не более одного месяца.</w:t>
      </w:r>
    </w:p>
    <w:bookmarkEnd w:id="136"/>
    <w:bookmarkStart w:name="z144" w:id="137"/>
    <w:p>
      <w:pPr>
        <w:spacing w:after="0"/>
        <w:ind w:left="0"/>
        <w:jc w:val="both"/>
      </w:pPr>
      <w:r>
        <w:rPr>
          <w:rFonts w:ascii="Times New Roman"/>
          <w:b w:val="false"/>
          <w:i w:val="false"/>
          <w:color w:val="000000"/>
          <w:sz w:val="28"/>
        </w:rPr>
        <w:t>
      По дебету счета проводятся суммы сберегательных вкладов, размещенных в другом банке.</w:t>
      </w:r>
    </w:p>
    <w:bookmarkEnd w:id="137"/>
    <w:bookmarkStart w:name="z145" w:id="138"/>
    <w:p>
      <w:pPr>
        <w:spacing w:after="0"/>
        <w:ind w:left="0"/>
        <w:jc w:val="both"/>
      </w:pPr>
      <w:r>
        <w:rPr>
          <w:rFonts w:ascii="Times New Roman"/>
          <w:b w:val="false"/>
          <w:i w:val="false"/>
          <w:color w:val="000000"/>
          <w:sz w:val="28"/>
        </w:rPr>
        <w:t>
      По кредиту счета проводится списание сумм, размещенных сберегательных вкладов, при их возврате или отнесении их на балансовый счет № 1257.";</w:t>
      </w:r>
    </w:p>
    <w:bookmarkEnd w:id="138"/>
    <w:bookmarkStart w:name="z146" w:id="139"/>
    <w:p>
      <w:pPr>
        <w:spacing w:after="0"/>
        <w:ind w:left="0"/>
        <w:jc w:val="both"/>
      </w:pPr>
      <w:r>
        <w:rPr>
          <w:rFonts w:ascii="Times New Roman"/>
          <w:b w:val="false"/>
          <w:i w:val="false"/>
          <w:color w:val="000000"/>
          <w:sz w:val="28"/>
        </w:rPr>
        <w:t>
      описание счета 1259 изложить в следующей редакции:</w:t>
      </w:r>
    </w:p>
    <w:bookmarkEnd w:id="139"/>
    <w:bookmarkStart w:name="z147" w:id="140"/>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вкладам, размещенным в других банках.</w:t>
      </w:r>
    </w:p>
    <w:bookmarkEnd w:id="140"/>
    <w:bookmarkStart w:name="z148" w:id="141"/>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вкладам, размещенным в другом банке.</w:t>
      </w:r>
    </w:p>
    <w:bookmarkEnd w:id="141"/>
    <w:bookmarkStart w:name="z149" w:id="142"/>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вкладам, размещенным в другом банке.";</w:t>
      </w:r>
    </w:p>
    <w:bookmarkEnd w:id="142"/>
    <w:bookmarkStart w:name="z150" w:id="143"/>
    <w:p>
      <w:pPr>
        <w:spacing w:after="0"/>
        <w:ind w:left="0"/>
        <w:jc w:val="both"/>
      </w:pPr>
      <w:r>
        <w:rPr>
          <w:rFonts w:ascii="Times New Roman"/>
          <w:b w:val="false"/>
          <w:i w:val="false"/>
          <w:color w:val="000000"/>
          <w:sz w:val="28"/>
        </w:rPr>
        <w:t>
      описание счета 1265 изложить в следующей редакции:</w:t>
      </w:r>
    </w:p>
    <w:bookmarkEnd w:id="143"/>
    <w:bookmarkStart w:name="z151" w:id="144"/>
    <w:p>
      <w:pPr>
        <w:spacing w:after="0"/>
        <w:ind w:left="0"/>
        <w:jc w:val="both"/>
      </w:pPr>
      <w:r>
        <w:rPr>
          <w:rFonts w:ascii="Times New Roman"/>
          <w:b w:val="false"/>
          <w:i w:val="false"/>
          <w:color w:val="000000"/>
          <w:sz w:val="28"/>
        </w:rPr>
        <w:t>
      "Назначение счета: Учет сумм дисконта в виде превышения возвращаемой суммы денег по вкладам, размещенным в других банках, над суммой фактически размещенных денег по вкладам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144"/>
    <w:bookmarkStart w:name="z152" w:id="145"/>
    <w:p>
      <w:pPr>
        <w:spacing w:after="0"/>
        <w:ind w:left="0"/>
        <w:jc w:val="both"/>
      </w:pPr>
      <w:r>
        <w:rPr>
          <w:rFonts w:ascii="Times New Roman"/>
          <w:b w:val="false"/>
          <w:i w:val="false"/>
          <w:color w:val="000000"/>
          <w:sz w:val="28"/>
        </w:rPr>
        <w:t>
      По кредиту счета проводятся сумма дисконта в виде превышения возвращаемой суммы денег по вкладу над суммой фактически размещенных денег по вкладу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45"/>
    <w:bookmarkStart w:name="z153" w:id="146"/>
    <w:p>
      <w:pPr>
        <w:spacing w:after="0"/>
        <w:ind w:left="0"/>
        <w:jc w:val="both"/>
      </w:pPr>
      <w:r>
        <w:rPr>
          <w:rFonts w:ascii="Times New Roman"/>
          <w:b w:val="false"/>
          <w:i w:val="false"/>
          <w:color w:val="000000"/>
          <w:sz w:val="28"/>
        </w:rPr>
        <w:t>
      По дебету счета проводится сумма амортизации дисконта и (или) списание суммы несамортизированного дисконта при прекращении признания.";</w:t>
      </w:r>
    </w:p>
    <w:bookmarkEnd w:id="146"/>
    <w:bookmarkStart w:name="z154" w:id="147"/>
    <w:p>
      <w:pPr>
        <w:spacing w:after="0"/>
        <w:ind w:left="0"/>
        <w:jc w:val="both"/>
      </w:pPr>
      <w:r>
        <w:rPr>
          <w:rFonts w:ascii="Times New Roman"/>
          <w:b w:val="false"/>
          <w:i w:val="false"/>
          <w:color w:val="000000"/>
          <w:sz w:val="28"/>
        </w:rPr>
        <w:t>
      описание счета 1266 изложить в следующей редакции:</w:t>
      </w:r>
    </w:p>
    <w:bookmarkEnd w:id="147"/>
    <w:bookmarkStart w:name="z155" w:id="148"/>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размещенных денег по вкладам (с учетом затрат по сделке), размещенным в других банках, над возвращаемой суммой денег по вкладам,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148"/>
    <w:bookmarkStart w:name="z156" w:id="149"/>
    <w:p>
      <w:pPr>
        <w:spacing w:after="0"/>
        <w:ind w:left="0"/>
        <w:jc w:val="both"/>
      </w:pPr>
      <w:r>
        <w:rPr>
          <w:rFonts w:ascii="Times New Roman"/>
          <w:b w:val="false"/>
          <w:i w:val="false"/>
          <w:color w:val="000000"/>
          <w:sz w:val="28"/>
        </w:rPr>
        <w:t>
      По дебету счета проводятся сумма премии в виде превышения суммы фактически размещенных денег по вкладу (с учетом затрат по сделке) над возвращаемой суммой денег по вкладу,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49"/>
    <w:bookmarkStart w:name="z157" w:id="150"/>
    <w:p>
      <w:pPr>
        <w:spacing w:after="0"/>
        <w:ind w:left="0"/>
        <w:jc w:val="both"/>
      </w:pPr>
      <w:r>
        <w:rPr>
          <w:rFonts w:ascii="Times New Roman"/>
          <w:b w:val="false"/>
          <w:i w:val="false"/>
          <w:color w:val="000000"/>
          <w:sz w:val="28"/>
        </w:rPr>
        <w:t>
      По кредиту счета проводится сумма амортизации премии и (или) списание суммы несамортизированной премии при прекращении признания.";</w:t>
      </w:r>
    </w:p>
    <w:bookmarkEnd w:id="150"/>
    <w:bookmarkStart w:name="z158" w:id="151"/>
    <w:p>
      <w:pPr>
        <w:spacing w:after="0"/>
        <w:ind w:left="0"/>
        <w:jc w:val="both"/>
      </w:pPr>
      <w:r>
        <w:rPr>
          <w:rFonts w:ascii="Times New Roman"/>
          <w:b w:val="false"/>
          <w:i w:val="false"/>
          <w:color w:val="000000"/>
          <w:sz w:val="28"/>
        </w:rPr>
        <w:t>
      после описания счета 1267 дополнить номерами, названиями и описаниями счетов 1268 и 1269 следующего содержания:</w:t>
      </w:r>
    </w:p>
    <w:bookmarkEnd w:id="151"/>
    <w:bookmarkStart w:name="z159" w:id="152"/>
    <w:p>
      <w:pPr>
        <w:spacing w:after="0"/>
        <w:ind w:left="0"/>
        <w:jc w:val="both"/>
      </w:pPr>
      <w:r>
        <w:rPr>
          <w:rFonts w:ascii="Times New Roman"/>
          <w:b w:val="false"/>
          <w:i w:val="false"/>
          <w:color w:val="000000"/>
          <w:sz w:val="28"/>
        </w:rPr>
        <w:t>
      "1268. Сберегательные вклады, размещенные в других банках (не более одного года) (активный).</w:t>
      </w:r>
    </w:p>
    <w:bookmarkEnd w:id="152"/>
    <w:bookmarkStart w:name="z160" w:id="153"/>
    <w:p>
      <w:pPr>
        <w:spacing w:after="0"/>
        <w:ind w:left="0"/>
        <w:jc w:val="both"/>
      </w:pPr>
      <w:r>
        <w:rPr>
          <w:rFonts w:ascii="Times New Roman"/>
          <w:b w:val="false"/>
          <w:i w:val="false"/>
          <w:color w:val="000000"/>
          <w:sz w:val="28"/>
        </w:rPr>
        <w:t>
      Назначение счета: Учет сумм сберегательных вкладов, размещенных в других банках на срок не более одного года.</w:t>
      </w:r>
    </w:p>
    <w:bookmarkEnd w:id="153"/>
    <w:bookmarkStart w:name="z161" w:id="154"/>
    <w:p>
      <w:pPr>
        <w:spacing w:after="0"/>
        <w:ind w:left="0"/>
        <w:jc w:val="both"/>
      </w:pPr>
      <w:r>
        <w:rPr>
          <w:rFonts w:ascii="Times New Roman"/>
          <w:b w:val="false"/>
          <w:i w:val="false"/>
          <w:color w:val="000000"/>
          <w:sz w:val="28"/>
        </w:rPr>
        <w:t>
      По дебету счета проводятся суммы сберегательных вкладов, размещенных в другом банке.</w:t>
      </w:r>
    </w:p>
    <w:bookmarkEnd w:id="154"/>
    <w:bookmarkStart w:name="z162" w:id="155"/>
    <w:p>
      <w:pPr>
        <w:spacing w:after="0"/>
        <w:ind w:left="0"/>
        <w:jc w:val="both"/>
      </w:pPr>
      <w:r>
        <w:rPr>
          <w:rFonts w:ascii="Times New Roman"/>
          <w:b w:val="false"/>
          <w:i w:val="false"/>
          <w:color w:val="000000"/>
          <w:sz w:val="28"/>
        </w:rPr>
        <w:t>
      По кредиту счета проводится списание сумм, размещенных сберегательных вкладов, при их возврате или отнесении их на балансовый счет № 1257.</w:t>
      </w:r>
    </w:p>
    <w:bookmarkEnd w:id="155"/>
    <w:bookmarkStart w:name="z163" w:id="156"/>
    <w:p>
      <w:pPr>
        <w:spacing w:after="0"/>
        <w:ind w:left="0"/>
        <w:jc w:val="both"/>
      </w:pPr>
      <w:r>
        <w:rPr>
          <w:rFonts w:ascii="Times New Roman"/>
          <w:b w:val="false"/>
          <w:i w:val="false"/>
          <w:color w:val="000000"/>
          <w:sz w:val="28"/>
        </w:rPr>
        <w:t xml:space="preserve">
      1269. Сберегательные вклады, размещенные в других банках (более одного года) (активный). </w:t>
      </w:r>
    </w:p>
    <w:bookmarkEnd w:id="156"/>
    <w:bookmarkStart w:name="z164" w:id="157"/>
    <w:p>
      <w:pPr>
        <w:spacing w:after="0"/>
        <w:ind w:left="0"/>
        <w:jc w:val="both"/>
      </w:pPr>
      <w:r>
        <w:rPr>
          <w:rFonts w:ascii="Times New Roman"/>
          <w:b w:val="false"/>
          <w:i w:val="false"/>
          <w:color w:val="000000"/>
          <w:sz w:val="28"/>
        </w:rPr>
        <w:t>
      Назначение счета: Учет сумм сберегательных вкладов, размещенных в других банках, на срок более одного года.</w:t>
      </w:r>
    </w:p>
    <w:bookmarkEnd w:id="157"/>
    <w:bookmarkStart w:name="z165" w:id="158"/>
    <w:p>
      <w:pPr>
        <w:spacing w:after="0"/>
        <w:ind w:left="0"/>
        <w:jc w:val="both"/>
      </w:pPr>
      <w:r>
        <w:rPr>
          <w:rFonts w:ascii="Times New Roman"/>
          <w:b w:val="false"/>
          <w:i w:val="false"/>
          <w:color w:val="000000"/>
          <w:sz w:val="28"/>
        </w:rPr>
        <w:t>
      По дебету счета проводятся суммы сберегательных вкладов, размещенных в другом банке.</w:t>
      </w:r>
    </w:p>
    <w:bookmarkEnd w:id="158"/>
    <w:bookmarkStart w:name="z166" w:id="159"/>
    <w:p>
      <w:pPr>
        <w:spacing w:after="0"/>
        <w:ind w:left="0"/>
        <w:jc w:val="both"/>
      </w:pPr>
      <w:r>
        <w:rPr>
          <w:rFonts w:ascii="Times New Roman"/>
          <w:b w:val="false"/>
          <w:i w:val="false"/>
          <w:color w:val="000000"/>
          <w:sz w:val="28"/>
        </w:rPr>
        <w:t>
      По кредиту счета проводится списание сумм размещенных сберегательных вкладов при их возврате или отнесении их на балансовый счет № 1257.";</w:t>
      </w:r>
    </w:p>
    <w:bookmarkEnd w:id="159"/>
    <w:bookmarkStart w:name="z167" w:id="160"/>
    <w:p>
      <w:pPr>
        <w:spacing w:after="0"/>
        <w:ind w:left="0"/>
        <w:jc w:val="both"/>
      </w:pPr>
      <w:r>
        <w:rPr>
          <w:rFonts w:ascii="Times New Roman"/>
          <w:b w:val="false"/>
          <w:i w:val="false"/>
          <w:color w:val="000000"/>
          <w:sz w:val="28"/>
        </w:rPr>
        <w:t>
      описание счета 1312 изложить в следующей редакции:</w:t>
      </w:r>
    </w:p>
    <w:bookmarkEnd w:id="160"/>
    <w:bookmarkStart w:name="z168" w:id="161"/>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предоставленного займа с учетом затрат по сделке, сумм корректировки валовой балансовой стоимости при модификации, сумм корректировки, связанной с приобретением или созданием кредитно-обесцененного займа,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представлением займа по нерыночной ставке процента.</w:t>
      </w:r>
    </w:p>
    <w:bookmarkEnd w:id="161"/>
    <w:bookmarkStart w:name="z169" w:id="162"/>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займа; сумма корректировки валовой балансовой стоимости при модификации, сумма корректировки, связанной с приобретением или созданием кредитно-обесцененного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представлением займа по нерыночной ставке процента.</w:t>
      </w:r>
    </w:p>
    <w:bookmarkEnd w:id="162"/>
    <w:bookmarkStart w:name="z170" w:id="163"/>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займам, предоставленным другим банкам.";</w:t>
      </w:r>
    </w:p>
    <w:bookmarkEnd w:id="163"/>
    <w:bookmarkStart w:name="z171" w:id="164"/>
    <w:p>
      <w:pPr>
        <w:spacing w:after="0"/>
        <w:ind w:left="0"/>
        <w:jc w:val="both"/>
      </w:pPr>
      <w:r>
        <w:rPr>
          <w:rFonts w:ascii="Times New Roman"/>
          <w:b w:val="false"/>
          <w:i w:val="false"/>
          <w:color w:val="000000"/>
          <w:sz w:val="28"/>
        </w:rPr>
        <w:t>
      описание счета 1313 изложить в следующей редакции:</w:t>
      </w:r>
    </w:p>
    <w:bookmarkEnd w:id="164"/>
    <w:bookmarkStart w:name="z172" w:id="165"/>
    <w:p>
      <w:pPr>
        <w:spacing w:after="0"/>
        <w:ind w:left="0"/>
        <w:jc w:val="both"/>
      </w:pPr>
      <w:r>
        <w:rPr>
          <w:rFonts w:ascii="Times New Roman"/>
          <w:b w:val="false"/>
          <w:i w:val="false"/>
          <w:color w:val="000000"/>
          <w:sz w:val="28"/>
        </w:rPr>
        <w:t xml:space="preserve">
      "Назначение счета: Учет сумм премии в виде превышения суммы фактически предоставленного займа (с учетом затрат по сделке) над погашаемой суммой займа,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 </w:t>
      </w:r>
    </w:p>
    <w:bookmarkEnd w:id="165"/>
    <w:bookmarkStart w:name="z173" w:id="166"/>
    <w:p>
      <w:pPr>
        <w:spacing w:after="0"/>
        <w:ind w:left="0"/>
        <w:jc w:val="both"/>
      </w:pPr>
      <w:r>
        <w:rPr>
          <w:rFonts w:ascii="Times New Roman"/>
          <w:b w:val="false"/>
          <w:i w:val="false"/>
          <w:color w:val="000000"/>
          <w:sz w:val="28"/>
        </w:rPr>
        <w:t>
      По дебету счета проводятся сумма премии в виде превышения суммы фактически предоставленного займа (с учетом затрат по сделке) над погашаемой суммой займа,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66"/>
    <w:bookmarkStart w:name="z174" w:id="167"/>
    <w:p>
      <w:pPr>
        <w:spacing w:after="0"/>
        <w:ind w:left="0"/>
        <w:jc w:val="both"/>
      </w:pPr>
      <w:r>
        <w:rPr>
          <w:rFonts w:ascii="Times New Roman"/>
          <w:b w:val="false"/>
          <w:i w:val="false"/>
          <w:color w:val="000000"/>
          <w:sz w:val="28"/>
        </w:rPr>
        <w:t xml:space="preserve">
      По кредиту счета проводится сумма амортизации и (или) списание премии по займам, предоставленным другим банкам."; </w:t>
      </w:r>
    </w:p>
    <w:bookmarkEnd w:id="167"/>
    <w:bookmarkStart w:name="z175" w:id="168"/>
    <w:p>
      <w:pPr>
        <w:spacing w:after="0"/>
        <w:ind w:left="0"/>
        <w:jc w:val="both"/>
      </w:pPr>
      <w:r>
        <w:rPr>
          <w:rFonts w:ascii="Times New Roman"/>
          <w:b w:val="false"/>
          <w:i w:val="false"/>
          <w:color w:val="000000"/>
          <w:sz w:val="28"/>
        </w:rPr>
        <w:t>
      описание счета 1319 изложить в следующей редакции:</w:t>
      </w:r>
    </w:p>
    <w:bookmarkEnd w:id="168"/>
    <w:bookmarkStart w:name="z176" w:id="169"/>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займам и финансовому лизингу, предоставленным другим банкам.</w:t>
      </w:r>
    </w:p>
    <w:bookmarkEnd w:id="169"/>
    <w:bookmarkStart w:name="z177" w:id="170"/>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займам и финансовому лизингу, предоставленным другим банкам.</w:t>
      </w:r>
    </w:p>
    <w:bookmarkEnd w:id="170"/>
    <w:bookmarkStart w:name="z178" w:id="171"/>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займам и финансовому лизингу, предоставленным другим банкам.";</w:t>
      </w:r>
    </w:p>
    <w:bookmarkEnd w:id="171"/>
    <w:bookmarkStart w:name="z179" w:id="172"/>
    <w:p>
      <w:pPr>
        <w:spacing w:after="0"/>
        <w:ind w:left="0"/>
        <w:jc w:val="both"/>
      </w:pPr>
      <w:r>
        <w:rPr>
          <w:rFonts w:ascii="Times New Roman"/>
          <w:b w:val="false"/>
          <w:i w:val="false"/>
          <w:color w:val="000000"/>
          <w:sz w:val="28"/>
        </w:rPr>
        <w:t>
      описание счета 1332 изложить в следующей редакции:</w:t>
      </w:r>
    </w:p>
    <w:bookmarkEnd w:id="172"/>
    <w:bookmarkStart w:name="z180" w:id="173"/>
    <w:p>
      <w:pPr>
        <w:spacing w:after="0"/>
        <w:ind w:left="0"/>
        <w:jc w:val="both"/>
      </w:pPr>
      <w:r>
        <w:rPr>
          <w:rFonts w:ascii="Times New Roman"/>
          <w:b w:val="false"/>
          <w:i w:val="false"/>
          <w:color w:val="000000"/>
          <w:sz w:val="28"/>
        </w:rPr>
        <w:t>
      "Назначение счета: Учет сумм положительной корректировки стоимости займов, учитываемых по справедливой стоимости через прочий совокупный доход.</w:t>
      </w:r>
    </w:p>
    <w:bookmarkEnd w:id="173"/>
    <w:bookmarkStart w:name="z181" w:id="174"/>
    <w:p>
      <w:pPr>
        <w:spacing w:after="0"/>
        <w:ind w:left="0"/>
        <w:jc w:val="both"/>
      </w:pPr>
      <w:r>
        <w:rPr>
          <w:rFonts w:ascii="Times New Roman"/>
          <w:b w:val="false"/>
          <w:i w:val="false"/>
          <w:color w:val="000000"/>
          <w:sz w:val="28"/>
        </w:rPr>
        <w:t>
      По дебету счета проводится сумма положительной корректировки стоимости займов, учитываемых по справедливой стоимости через прочий совокупный доход.</w:t>
      </w:r>
    </w:p>
    <w:bookmarkEnd w:id="174"/>
    <w:bookmarkStart w:name="z182" w:id="175"/>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стоимости займов, учитываемых по справедливой стоимости через прочий совокупный доход.";</w:t>
      </w:r>
    </w:p>
    <w:bookmarkEnd w:id="175"/>
    <w:bookmarkStart w:name="z183" w:id="176"/>
    <w:p>
      <w:pPr>
        <w:spacing w:after="0"/>
        <w:ind w:left="0"/>
        <w:jc w:val="both"/>
      </w:pPr>
      <w:r>
        <w:rPr>
          <w:rFonts w:ascii="Times New Roman"/>
          <w:b w:val="false"/>
          <w:i w:val="false"/>
          <w:color w:val="000000"/>
          <w:sz w:val="28"/>
        </w:rPr>
        <w:t>
      описание счета 1333 изложить в следующей редакции:</w:t>
      </w:r>
    </w:p>
    <w:bookmarkEnd w:id="176"/>
    <w:bookmarkStart w:name="z184" w:id="177"/>
    <w:p>
      <w:pPr>
        <w:spacing w:after="0"/>
        <w:ind w:left="0"/>
        <w:jc w:val="both"/>
      </w:pPr>
      <w:r>
        <w:rPr>
          <w:rFonts w:ascii="Times New Roman"/>
          <w:b w:val="false"/>
          <w:i w:val="false"/>
          <w:color w:val="000000"/>
          <w:sz w:val="28"/>
        </w:rPr>
        <w:t>
      "Назначение счета: Учет сумм отрицательной корректировки стоимости займов, учитываемых по справедливой стоимости через прочий совокупный доход.</w:t>
      </w:r>
    </w:p>
    <w:bookmarkEnd w:id="177"/>
    <w:bookmarkStart w:name="z185" w:id="178"/>
    <w:p>
      <w:pPr>
        <w:spacing w:after="0"/>
        <w:ind w:left="0"/>
        <w:jc w:val="both"/>
      </w:pPr>
      <w:r>
        <w:rPr>
          <w:rFonts w:ascii="Times New Roman"/>
          <w:b w:val="false"/>
          <w:i w:val="false"/>
          <w:color w:val="000000"/>
          <w:sz w:val="28"/>
        </w:rPr>
        <w:t>
      По кредиту счета проводится сумма отрицательной корректировки стоимости займов, учитываемых по справедливой стоимости через прочий совокупный доход.</w:t>
      </w:r>
    </w:p>
    <w:bookmarkEnd w:id="178"/>
    <w:bookmarkStart w:name="z186" w:id="179"/>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стоимости займов, учитываемых по справедливой стоимости через прочий совокупный доход.";</w:t>
      </w:r>
    </w:p>
    <w:bookmarkEnd w:id="179"/>
    <w:bookmarkStart w:name="z187" w:id="180"/>
    <w:p>
      <w:pPr>
        <w:spacing w:after="0"/>
        <w:ind w:left="0"/>
        <w:jc w:val="both"/>
      </w:pPr>
      <w:r>
        <w:rPr>
          <w:rFonts w:ascii="Times New Roman"/>
          <w:b w:val="false"/>
          <w:i w:val="false"/>
          <w:color w:val="000000"/>
          <w:sz w:val="28"/>
        </w:rPr>
        <w:t>
      описание счета 1428 изложить в следующей редакции:</w:t>
      </w:r>
    </w:p>
    <w:bookmarkEnd w:id="180"/>
    <w:bookmarkStart w:name="z188" w:id="181"/>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займам и финансовому лизингу, предоставленным клиентам.</w:t>
      </w:r>
    </w:p>
    <w:bookmarkEnd w:id="181"/>
    <w:bookmarkStart w:name="z189" w:id="182"/>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займам и финансовому лизингу, предоставленным клиентам.</w:t>
      </w:r>
    </w:p>
    <w:bookmarkEnd w:id="182"/>
    <w:bookmarkStart w:name="z190" w:id="183"/>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предоставленным займам и финансовому лизингу.";</w:t>
      </w:r>
    </w:p>
    <w:bookmarkEnd w:id="183"/>
    <w:bookmarkStart w:name="z191" w:id="184"/>
    <w:p>
      <w:pPr>
        <w:spacing w:after="0"/>
        <w:ind w:left="0"/>
        <w:jc w:val="both"/>
      </w:pPr>
      <w:r>
        <w:rPr>
          <w:rFonts w:ascii="Times New Roman"/>
          <w:b w:val="false"/>
          <w:i w:val="false"/>
          <w:color w:val="000000"/>
          <w:sz w:val="28"/>
        </w:rPr>
        <w:t>
      описание счета 1434 изложить в следующей редакции:</w:t>
      </w:r>
    </w:p>
    <w:bookmarkEnd w:id="184"/>
    <w:bookmarkStart w:name="z192" w:id="185"/>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предоставленного займа (с учетом затрат по сделке), сумм корректировки валовой балансовой стоимости при модификации, сумм корректировки, связанной с приобретением или созданием кредитно-обесцененного займа,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представлением займа по нерыночной ставке процента.</w:t>
      </w:r>
    </w:p>
    <w:bookmarkEnd w:id="185"/>
    <w:bookmarkStart w:name="z193" w:id="186"/>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займа, сумма корректировки валовой балансовой стоимости при модификации, сумма корректировки, связанной с приобретением или созданием кредитно-обесцененного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представлением займа по нерыночной ставке процента.</w:t>
      </w:r>
    </w:p>
    <w:bookmarkEnd w:id="186"/>
    <w:bookmarkStart w:name="z194" w:id="187"/>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займам, предоставленным клиентам.";</w:t>
      </w:r>
    </w:p>
    <w:bookmarkEnd w:id="187"/>
    <w:bookmarkStart w:name="z195" w:id="188"/>
    <w:p>
      <w:pPr>
        <w:spacing w:after="0"/>
        <w:ind w:left="0"/>
        <w:jc w:val="both"/>
      </w:pPr>
      <w:r>
        <w:rPr>
          <w:rFonts w:ascii="Times New Roman"/>
          <w:b w:val="false"/>
          <w:i w:val="false"/>
          <w:color w:val="000000"/>
          <w:sz w:val="28"/>
        </w:rPr>
        <w:t>
      описание счета 1435 изложить в следующей редакции:</w:t>
      </w:r>
    </w:p>
    <w:bookmarkEnd w:id="188"/>
    <w:bookmarkStart w:name="z196" w:id="189"/>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предоставленного займа (с учетом затрат по сделке) над погашаемой суммой займа,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189"/>
    <w:bookmarkStart w:name="z197" w:id="190"/>
    <w:p>
      <w:pPr>
        <w:spacing w:after="0"/>
        <w:ind w:left="0"/>
        <w:jc w:val="both"/>
      </w:pPr>
      <w:r>
        <w:rPr>
          <w:rFonts w:ascii="Times New Roman"/>
          <w:b w:val="false"/>
          <w:i w:val="false"/>
          <w:color w:val="000000"/>
          <w:sz w:val="28"/>
        </w:rPr>
        <w:t>
      По дебету счета проводятся сумма премии в виде превышения суммы фактически предоставленного займа (с учетом затрат по сделке) над погашаемой суммой займа,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90"/>
    <w:bookmarkStart w:name="z198" w:id="191"/>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займам, предоставленным клиентам.";</w:t>
      </w:r>
    </w:p>
    <w:bookmarkEnd w:id="191"/>
    <w:bookmarkStart w:name="z199" w:id="192"/>
    <w:p>
      <w:pPr>
        <w:spacing w:after="0"/>
        <w:ind w:left="0"/>
        <w:jc w:val="both"/>
      </w:pPr>
      <w:r>
        <w:rPr>
          <w:rFonts w:ascii="Times New Roman"/>
          <w:b w:val="false"/>
          <w:i w:val="false"/>
          <w:color w:val="000000"/>
          <w:sz w:val="28"/>
        </w:rPr>
        <w:t>
      описание счета 1453 изложить в следующей редакции:</w:t>
      </w:r>
    </w:p>
    <w:bookmarkEnd w:id="192"/>
    <w:bookmarkStart w:name="z200" w:id="193"/>
    <w:p>
      <w:pPr>
        <w:spacing w:after="0"/>
        <w:ind w:left="0"/>
        <w:jc w:val="both"/>
      </w:pPr>
      <w:r>
        <w:rPr>
          <w:rFonts w:ascii="Times New Roman"/>
          <w:b w:val="false"/>
          <w:i w:val="false"/>
          <w:color w:val="000000"/>
          <w:sz w:val="28"/>
        </w:rPr>
        <w:t>
      "Назначение счета: Учет сумм дисконта в виде превышения номинальной стоимости ценных бумаг, учитываемых по справедливой стоимости через прочий совокупный доход, над стоимостью их приобретения,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ценных бумаг по нерыночной ставке процента, сумм корректировки валовой балансовой стоимости при модификации, сумм корректировки, связанной с приобретением или созданием кредитно-обесцененной ценной бумаги.</w:t>
      </w:r>
    </w:p>
    <w:bookmarkEnd w:id="193"/>
    <w:bookmarkStart w:name="z201" w:id="194"/>
    <w:p>
      <w:pPr>
        <w:spacing w:after="0"/>
        <w:ind w:left="0"/>
        <w:jc w:val="both"/>
      </w:pPr>
      <w:r>
        <w:rPr>
          <w:rFonts w:ascii="Times New Roman"/>
          <w:b w:val="false"/>
          <w:i w:val="false"/>
          <w:color w:val="000000"/>
          <w:sz w:val="28"/>
        </w:rPr>
        <w:t>
      По кредиту счета проводятся сумма дисконта в виде превышения номинальной стоимости ценных бумаг, учитываемых по справедливой стоимости через прочий совокупный доход, над стоимостью их приобретения,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ценных бумаг по нерыночной ставке процента, сумма корректировки валовой балансовой стоимости при модификации, сумма корректировки, связанной с приобретением или созданием кредитно-обесцененной ценной бумаги.</w:t>
      </w:r>
    </w:p>
    <w:bookmarkEnd w:id="194"/>
    <w:bookmarkStart w:name="z202" w:id="195"/>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ценным бумагам, учитываемым по справедливой стоимости через прочий совокупный доход.";</w:t>
      </w:r>
    </w:p>
    <w:bookmarkEnd w:id="195"/>
    <w:bookmarkStart w:name="z203" w:id="196"/>
    <w:p>
      <w:pPr>
        <w:spacing w:after="0"/>
        <w:ind w:left="0"/>
        <w:jc w:val="both"/>
      </w:pPr>
      <w:r>
        <w:rPr>
          <w:rFonts w:ascii="Times New Roman"/>
          <w:b w:val="false"/>
          <w:i w:val="false"/>
          <w:color w:val="000000"/>
          <w:sz w:val="28"/>
        </w:rPr>
        <w:t>
      описание счета 1454 изложить в следующей редакции:</w:t>
      </w:r>
    </w:p>
    <w:bookmarkEnd w:id="196"/>
    <w:bookmarkStart w:name="z204" w:id="197"/>
    <w:p>
      <w:pPr>
        <w:spacing w:after="0"/>
        <w:ind w:left="0"/>
        <w:jc w:val="both"/>
      </w:pPr>
      <w:r>
        <w:rPr>
          <w:rFonts w:ascii="Times New Roman"/>
          <w:b w:val="false"/>
          <w:i w:val="false"/>
          <w:color w:val="000000"/>
          <w:sz w:val="28"/>
        </w:rPr>
        <w:t>
      "Назначение счета: Учет сумм премии в виде превышения стоимости приобретения ценных бумаг, учитываемых по справедливой стоимости через прочий совокупный доход, над их номинальной стоимостью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197"/>
    <w:bookmarkStart w:name="z205" w:id="198"/>
    <w:p>
      <w:pPr>
        <w:spacing w:after="0"/>
        <w:ind w:left="0"/>
        <w:jc w:val="both"/>
      </w:pPr>
      <w:r>
        <w:rPr>
          <w:rFonts w:ascii="Times New Roman"/>
          <w:b w:val="false"/>
          <w:i w:val="false"/>
          <w:color w:val="000000"/>
          <w:sz w:val="28"/>
        </w:rPr>
        <w:t>
      По дебету счета проводятся сумма премии в виде превышения стоимости приобретения ценных бумаг, учитываемых по справедливой стоимости через прочий совокупный доход, над их номинальной стоимостью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198"/>
    <w:bookmarkStart w:name="z206" w:id="199"/>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ценным бумагам, учитываемым по справедливой стоимости через прочий совокупный доход.";</w:t>
      </w:r>
    </w:p>
    <w:bookmarkEnd w:id="199"/>
    <w:bookmarkStart w:name="z207" w:id="200"/>
    <w:p>
      <w:pPr>
        <w:spacing w:after="0"/>
        <w:ind w:left="0"/>
        <w:jc w:val="both"/>
      </w:pPr>
      <w:r>
        <w:rPr>
          <w:rFonts w:ascii="Times New Roman"/>
          <w:b w:val="false"/>
          <w:i w:val="false"/>
          <w:color w:val="000000"/>
          <w:sz w:val="28"/>
        </w:rPr>
        <w:t>
      описание счета 1456 изложить в следующей редакции:</w:t>
      </w:r>
    </w:p>
    <w:bookmarkEnd w:id="200"/>
    <w:bookmarkStart w:name="z208" w:id="201"/>
    <w:p>
      <w:pPr>
        <w:spacing w:after="0"/>
        <w:ind w:left="0"/>
        <w:jc w:val="both"/>
      </w:pPr>
      <w:r>
        <w:rPr>
          <w:rFonts w:ascii="Times New Roman"/>
          <w:b w:val="false"/>
          <w:i w:val="false"/>
          <w:color w:val="000000"/>
          <w:sz w:val="28"/>
        </w:rPr>
        <w:t>
      "Назначение счета: Учет сумм положительной корректировки стоимости ценных бумаг, учитываемых по справедливой стоимости через прочий совокупный доход.</w:t>
      </w:r>
    </w:p>
    <w:bookmarkEnd w:id="201"/>
    <w:bookmarkStart w:name="z209" w:id="202"/>
    <w:p>
      <w:pPr>
        <w:spacing w:after="0"/>
        <w:ind w:left="0"/>
        <w:jc w:val="both"/>
      </w:pPr>
      <w:r>
        <w:rPr>
          <w:rFonts w:ascii="Times New Roman"/>
          <w:b w:val="false"/>
          <w:i w:val="false"/>
          <w:color w:val="000000"/>
          <w:sz w:val="28"/>
        </w:rPr>
        <w:t>
      По дебету счета проводится сумма положительной корректировки стоимости ценных бумаг, учитываемых по справедливой стоимости через прочий совокупный доход.</w:t>
      </w:r>
    </w:p>
    <w:bookmarkEnd w:id="202"/>
    <w:bookmarkStart w:name="z210" w:id="203"/>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стоимости ценных бумаг, учитываемых по справедливой стоимости через прочий совокупный доход.";</w:t>
      </w:r>
    </w:p>
    <w:bookmarkEnd w:id="203"/>
    <w:bookmarkStart w:name="z211" w:id="204"/>
    <w:p>
      <w:pPr>
        <w:spacing w:after="0"/>
        <w:ind w:left="0"/>
        <w:jc w:val="both"/>
      </w:pPr>
      <w:r>
        <w:rPr>
          <w:rFonts w:ascii="Times New Roman"/>
          <w:b w:val="false"/>
          <w:i w:val="false"/>
          <w:color w:val="000000"/>
          <w:sz w:val="28"/>
        </w:rPr>
        <w:t>
      описание счета 1457 изложить в следующей редакции:</w:t>
      </w:r>
    </w:p>
    <w:bookmarkEnd w:id="204"/>
    <w:bookmarkStart w:name="z212" w:id="205"/>
    <w:p>
      <w:pPr>
        <w:spacing w:after="0"/>
        <w:ind w:left="0"/>
        <w:jc w:val="both"/>
      </w:pPr>
      <w:r>
        <w:rPr>
          <w:rFonts w:ascii="Times New Roman"/>
          <w:b w:val="false"/>
          <w:i w:val="false"/>
          <w:color w:val="000000"/>
          <w:sz w:val="28"/>
        </w:rPr>
        <w:t>
      "Назначение счета: Учет сумм отрицательной корректировки стоимости ценных бумаг, учитываемых по справедливой стоимости через прочий совокупный доход.</w:t>
      </w:r>
    </w:p>
    <w:bookmarkEnd w:id="205"/>
    <w:bookmarkStart w:name="z213" w:id="206"/>
    <w:p>
      <w:pPr>
        <w:spacing w:after="0"/>
        <w:ind w:left="0"/>
        <w:jc w:val="both"/>
      </w:pPr>
      <w:r>
        <w:rPr>
          <w:rFonts w:ascii="Times New Roman"/>
          <w:b w:val="false"/>
          <w:i w:val="false"/>
          <w:color w:val="000000"/>
          <w:sz w:val="28"/>
        </w:rPr>
        <w:t>
      По кредиту счета проводится сумма отрицательной корректировки стоимости ценных бумаг, учитываемых по справедливой стоимости через прочий совокупный доход.</w:t>
      </w:r>
    </w:p>
    <w:bookmarkEnd w:id="206"/>
    <w:bookmarkStart w:name="z214" w:id="207"/>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стоимости ценных бумаг, учитываемых по справедливой стоимости через прочий совокупный доход.";</w:t>
      </w:r>
    </w:p>
    <w:bookmarkEnd w:id="207"/>
    <w:bookmarkStart w:name="z215" w:id="208"/>
    <w:p>
      <w:pPr>
        <w:spacing w:after="0"/>
        <w:ind w:left="0"/>
        <w:jc w:val="both"/>
      </w:pPr>
      <w:r>
        <w:rPr>
          <w:rFonts w:ascii="Times New Roman"/>
          <w:b w:val="false"/>
          <w:i w:val="false"/>
          <w:color w:val="000000"/>
          <w:sz w:val="28"/>
        </w:rPr>
        <w:t>
      название и описание счета 1463 изложить в следующей редакции:</w:t>
      </w:r>
    </w:p>
    <w:bookmarkEnd w:id="208"/>
    <w:bookmarkStart w:name="z216" w:id="209"/>
    <w:p>
      <w:pPr>
        <w:spacing w:after="0"/>
        <w:ind w:left="0"/>
        <w:jc w:val="both"/>
      </w:pPr>
      <w:r>
        <w:rPr>
          <w:rFonts w:ascii="Times New Roman"/>
          <w:b w:val="false"/>
          <w:i w:val="false"/>
          <w:color w:val="000000"/>
          <w:sz w:val="28"/>
        </w:rPr>
        <w:t>
      "1463. Резервы (провизии) по операциям "обратное РЕПО" с ценными бумагами (контрактивный).</w:t>
      </w:r>
    </w:p>
    <w:bookmarkEnd w:id="209"/>
    <w:bookmarkStart w:name="z217" w:id="210"/>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операциям "обратное РЕПО" с ценными бумагами.</w:t>
      </w:r>
    </w:p>
    <w:bookmarkEnd w:id="210"/>
    <w:bookmarkStart w:name="z218" w:id="211"/>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операциям "обратное РЕПО" с ценными бумагами.</w:t>
      </w:r>
    </w:p>
    <w:bookmarkEnd w:id="211"/>
    <w:bookmarkStart w:name="z219" w:id="212"/>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операциям "обратное РЕПО" с ценными бумагами.";</w:t>
      </w:r>
    </w:p>
    <w:bookmarkEnd w:id="212"/>
    <w:bookmarkStart w:name="z220" w:id="213"/>
    <w:p>
      <w:pPr>
        <w:spacing w:after="0"/>
        <w:ind w:left="0"/>
        <w:jc w:val="both"/>
      </w:pPr>
      <w:r>
        <w:rPr>
          <w:rFonts w:ascii="Times New Roman"/>
          <w:b w:val="false"/>
          <w:i w:val="false"/>
          <w:color w:val="000000"/>
          <w:sz w:val="28"/>
        </w:rPr>
        <w:t>
      название и описание счета 1477 изложить в следующей редакции:</w:t>
      </w:r>
    </w:p>
    <w:bookmarkEnd w:id="213"/>
    <w:bookmarkStart w:name="z221" w:id="214"/>
    <w:p>
      <w:pPr>
        <w:spacing w:after="0"/>
        <w:ind w:left="0"/>
        <w:jc w:val="both"/>
      </w:pPr>
      <w:r>
        <w:rPr>
          <w:rFonts w:ascii="Times New Roman"/>
          <w:b w:val="false"/>
          <w:i w:val="false"/>
          <w:color w:val="000000"/>
          <w:sz w:val="28"/>
        </w:rPr>
        <w:t>
      "1477. Резервы (провизии) по инвестициям в субординированный долг (контрактивный).</w:t>
      </w:r>
    </w:p>
    <w:bookmarkEnd w:id="214"/>
    <w:bookmarkStart w:name="z222" w:id="215"/>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инвестициям в субординированный долг.</w:t>
      </w:r>
    </w:p>
    <w:bookmarkEnd w:id="215"/>
    <w:bookmarkStart w:name="z223" w:id="216"/>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кредитные убытки по инвестициям в субординированный долг.</w:t>
      </w:r>
    </w:p>
    <w:bookmarkEnd w:id="216"/>
    <w:bookmarkStart w:name="z224" w:id="217"/>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инвестициям в субординированный долг.";</w:t>
      </w:r>
    </w:p>
    <w:bookmarkEnd w:id="217"/>
    <w:bookmarkStart w:name="z225" w:id="218"/>
    <w:p>
      <w:pPr>
        <w:spacing w:after="0"/>
        <w:ind w:left="0"/>
        <w:jc w:val="both"/>
      </w:pPr>
      <w:r>
        <w:rPr>
          <w:rFonts w:ascii="Times New Roman"/>
          <w:b w:val="false"/>
          <w:i w:val="false"/>
          <w:color w:val="000000"/>
          <w:sz w:val="28"/>
        </w:rPr>
        <w:t>
      описание счета 1482 изложить в следующей редакции:</w:t>
      </w:r>
    </w:p>
    <w:bookmarkEnd w:id="218"/>
    <w:bookmarkStart w:name="z226" w:id="219"/>
    <w:p>
      <w:pPr>
        <w:spacing w:after="0"/>
        <w:ind w:left="0"/>
        <w:jc w:val="both"/>
      </w:pPr>
      <w:r>
        <w:rPr>
          <w:rFonts w:ascii="Times New Roman"/>
          <w:b w:val="false"/>
          <w:i w:val="false"/>
          <w:color w:val="000000"/>
          <w:sz w:val="28"/>
        </w:rPr>
        <w:t>
      "Назначение счета: Учет сумм дисконта в виде превышения номинальной стоимости ценных бумаг, учитываемых по амортизированной стоимости, над стоимостью их приобретения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ценных бумаг по нерыночной ставке процента, сумм корректировки валовой балансовой стоимости при модификации, сумм корректировки, связанной с приобретением или созданием кредитно-обесцененной ценной бумаги.</w:t>
      </w:r>
    </w:p>
    <w:bookmarkEnd w:id="219"/>
    <w:bookmarkStart w:name="z227" w:id="220"/>
    <w:p>
      <w:pPr>
        <w:spacing w:after="0"/>
        <w:ind w:left="0"/>
        <w:jc w:val="both"/>
      </w:pPr>
      <w:r>
        <w:rPr>
          <w:rFonts w:ascii="Times New Roman"/>
          <w:b w:val="false"/>
          <w:i w:val="false"/>
          <w:color w:val="000000"/>
          <w:sz w:val="28"/>
        </w:rPr>
        <w:t>
      По кредиту счета проводятся сумма дисконта в виде превышения номинальной стоимости ценных бумаг, учитываемых по амортизированной стоимости, над стоимостью их приобретения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ценных бумаг по нерыночной ставке процента, сумма корректировки валовой балансовой стоимости при модификации, сумма корректировки, связанной с приобретением или созданием кредитно-обесцененной ценной бумаги.</w:t>
      </w:r>
    </w:p>
    <w:bookmarkEnd w:id="220"/>
    <w:bookmarkStart w:name="z228" w:id="221"/>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ценным бумагам, учитываемым по амортизированной стоимости.";</w:t>
      </w:r>
    </w:p>
    <w:bookmarkEnd w:id="221"/>
    <w:bookmarkStart w:name="z229" w:id="222"/>
    <w:p>
      <w:pPr>
        <w:spacing w:after="0"/>
        <w:ind w:left="0"/>
        <w:jc w:val="both"/>
      </w:pPr>
      <w:r>
        <w:rPr>
          <w:rFonts w:ascii="Times New Roman"/>
          <w:b w:val="false"/>
          <w:i w:val="false"/>
          <w:color w:val="000000"/>
          <w:sz w:val="28"/>
        </w:rPr>
        <w:t>
      описание счета 1483 изложить в следующей редакции:</w:t>
      </w:r>
    </w:p>
    <w:bookmarkEnd w:id="222"/>
    <w:bookmarkStart w:name="z230" w:id="223"/>
    <w:p>
      <w:pPr>
        <w:spacing w:after="0"/>
        <w:ind w:left="0"/>
        <w:jc w:val="both"/>
      </w:pPr>
      <w:r>
        <w:rPr>
          <w:rFonts w:ascii="Times New Roman"/>
          <w:b w:val="false"/>
          <w:i w:val="false"/>
          <w:color w:val="000000"/>
          <w:sz w:val="28"/>
        </w:rPr>
        <w:t>
      "Назначение счета: Учет сумм премии в виде превышения стоимости ценных бумаг, учитываемых по амортизированной стоимости, над их номинальной стоимостью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223"/>
    <w:bookmarkStart w:name="z231" w:id="224"/>
    <w:p>
      <w:pPr>
        <w:spacing w:after="0"/>
        <w:ind w:left="0"/>
        <w:jc w:val="both"/>
      </w:pPr>
      <w:r>
        <w:rPr>
          <w:rFonts w:ascii="Times New Roman"/>
          <w:b w:val="false"/>
          <w:i w:val="false"/>
          <w:color w:val="000000"/>
          <w:sz w:val="28"/>
        </w:rPr>
        <w:t>
      По дебету счета проводятся сумма премии в виде превышения стоимости приобретения ценных бумаг, учитываемых по амортизированной стоимости, над их номинальной стоимостью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224"/>
    <w:bookmarkStart w:name="z232" w:id="225"/>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ценным бумагам, учитываемым по амортизированной стоимости.";</w:t>
      </w:r>
    </w:p>
    <w:bookmarkEnd w:id="225"/>
    <w:bookmarkStart w:name="z233" w:id="226"/>
    <w:p>
      <w:pPr>
        <w:spacing w:after="0"/>
        <w:ind w:left="0"/>
        <w:jc w:val="both"/>
      </w:pPr>
      <w:r>
        <w:rPr>
          <w:rFonts w:ascii="Times New Roman"/>
          <w:b w:val="false"/>
          <w:i w:val="false"/>
          <w:color w:val="000000"/>
          <w:sz w:val="28"/>
        </w:rPr>
        <w:t>
      название и описание счета 1486 изложить в следующей редакции:</w:t>
      </w:r>
    </w:p>
    <w:bookmarkEnd w:id="226"/>
    <w:bookmarkStart w:name="z234" w:id="227"/>
    <w:p>
      <w:pPr>
        <w:spacing w:after="0"/>
        <w:ind w:left="0"/>
        <w:jc w:val="both"/>
      </w:pPr>
      <w:r>
        <w:rPr>
          <w:rFonts w:ascii="Times New Roman"/>
          <w:b w:val="false"/>
          <w:i w:val="false"/>
          <w:color w:val="000000"/>
          <w:sz w:val="28"/>
        </w:rPr>
        <w:t>
      "1486. Резервы (провизии) по ценным бумагам, учитываемым по амортизированной стоимости (контрактивный).</w:t>
      </w:r>
    </w:p>
    <w:bookmarkEnd w:id="227"/>
    <w:bookmarkStart w:name="z235" w:id="228"/>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ценным бумагам, учитываемым по амортизированной стоимости.</w:t>
      </w:r>
    </w:p>
    <w:bookmarkEnd w:id="228"/>
    <w:bookmarkStart w:name="z236" w:id="229"/>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ценным бумагам, учитываемым по амортизированной стоимости.</w:t>
      </w:r>
    </w:p>
    <w:bookmarkEnd w:id="229"/>
    <w:bookmarkStart w:name="z237" w:id="230"/>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ценным бумагам, учитываемым по амортизированной стоимости.";</w:t>
      </w:r>
    </w:p>
    <w:bookmarkEnd w:id="230"/>
    <w:bookmarkStart w:name="z238" w:id="231"/>
    <w:p>
      <w:pPr>
        <w:spacing w:after="0"/>
        <w:ind w:left="0"/>
        <w:jc w:val="both"/>
      </w:pPr>
      <w:r>
        <w:rPr>
          <w:rFonts w:ascii="Times New Roman"/>
          <w:b w:val="false"/>
          <w:i w:val="false"/>
          <w:color w:val="000000"/>
          <w:sz w:val="28"/>
        </w:rPr>
        <w:t>
      описание счета 1492 изложить в следующей редакции:</w:t>
      </w:r>
    </w:p>
    <w:bookmarkEnd w:id="231"/>
    <w:bookmarkStart w:name="z239" w:id="232"/>
    <w:p>
      <w:pPr>
        <w:spacing w:after="0"/>
        <w:ind w:left="0"/>
        <w:jc w:val="both"/>
      </w:pPr>
      <w:r>
        <w:rPr>
          <w:rFonts w:ascii="Times New Roman"/>
          <w:b w:val="false"/>
          <w:i w:val="false"/>
          <w:color w:val="000000"/>
          <w:sz w:val="28"/>
        </w:rPr>
        <w:t>
      "Назначение счета: Учет сумм дисконта в виде превышения номинальной стоимости прочих финансовых активов, учитываемых по амортизированной стоимости, над стоимостью их приобретения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 процента, сумм корректировки валовой балансовой стоимости при модификации, сумм корректировки, связанной с приобретением или созданием кредитно-обесцененной ценной бумаги.</w:t>
      </w:r>
    </w:p>
    <w:bookmarkEnd w:id="232"/>
    <w:bookmarkStart w:name="z240" w:id="233"/>
    <w:p>
      <w:pPr>
        <w:spacing w:after="0"/>
        <w:ind w:left="0"/>
        <w:jc w:val="both"/>
      </w:pPr>
      <w:r>
        <w:rPr>
          <w:rFonts w:ascii="Times New Roman"/>
          <w:b w:val="false"/>
          <w:i w:val="false"/>
          <w:color w:val="000000"/>
          <w:sz w:val="28"/>
        </w:rPr>
        <w:t>
      По кредиту счета проводятся сумма дисконта в виде превышения номинальной стоимости прочих финансовых активов, учитываемых по амортизированной стоимости, над стоимостью их приобретения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 процента, сумма корректировки валовой балансовой стоимости при модификации, сумма корректировки, связанной с приобретением или созданием кредитно-обесцененной ценной бумаги.</w:t>
      </w:r>
    </w:p>
    <w:bookmarkEnd w:id="233"/>
    <w:bookmarkStart w:name="z241" w:id="234"/>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прочим финансовым активам, учитываемым по амортизированной стоимости.";</w:t>
      </w:r>
    </w:p>
    <w:bookmarkEnd w:id="234"/>
    <w:bookmarkStart w:name="z242" w:id="235"/>
    <w:p>
      <w:pPr>
        <w:spacing w:after="0"/>
        <w:ind w:left="0"/>
        <w:jc w:val="both"/>
      </w:pPr>
      <w:r>
        <w:rPr>
          <w:rFonts w:ascii="Times New Roman"/>
          <w:b w:val="false"/>
          <w:i w:val="false"/>
          <w:color w:val="000000"/>
          <w:sz w:val="28"/>
        </w:rPr>
        <w:t>
      описание счета 1493 изложить в следующей редакции:</w:t>
      </w:r>
    </w:p>
    <w:bookmarkEnd w:id="235"/>
    <w:bookmarkStart w:name="z243" w:id="236"/>
    <w:p>
      <w:pPr>
        <w:spacing w:after="0"/>
        <w:ind w:left="0"/>
        <w:jc w:val="both"/>
      </w:pPr>
      <w:r>
        <w:rPr>
          <w:rFonts w:ascii="Times New Roman"/>
          <w:b w:val="false"/>
          <w:i w:val="false"/>
          <w:color w:val="000000"/>
          <w:sz w:val="28"/>
        </w:rPr>
        <w:t>
      "Назначение счета: Учет сумм премии в виде превышения стоимости приобретения прочих финансовых активов, учитываемых по амортизированной стоимости, над их номинальной стоимостью (с учетом затрат по сделке), сумм корректировки, связанной с признанием процентных доходов с использованием метода эффективной процентной ставки, сумм корректировки валовой балансовой стоимости при модификации.</w:t>
      </w:r>
    </w:p>
    <w:bookmarkEnd w:id="236"/>
    <w:bookmarkStart w:name="z244" w:id="237"/>
    <w:p>
      <w:pPr>
        <w:spacing w:after="0"/>
        <w:ind w:left="0"/>
        <w:jc w:val="both"/>
      </w:pPr>
      <w:r>
        <w:rPr>
          <w:rFonts w:ascii="Times New Roman"/>
          <w:b w:val="false"/>
          <w:i w:val="false"/>
          <w:color w:val="000000"/>
          <w:sz w:val="28"/>
        </w:rPr>
        <w:t>
      По дебету счета проводятся сумма премии в виде превышения стоимости приобретения прочих финансовых активов, учитываемых по амортизированной стоимости, над их номинальной стоимостью (с учетом затрат по сделке), сумма корректировки, связанной с признанием процентных доходов с использованием метода эффективной процентной ставки, сумма корректировки валовой балансовой стоимости при модификации.</w:t>
      </w:r>
    </w:p>
    <w:bookmarkEnd w:id="237"/>
    <w:bookmarkStart w:name="z245" w:id="238"/>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прочим финансовым активам, учитываемым по амортизированной стоимости.";</w:t>
      </w:r>
    </w:p>
    <w:bookmarkEnd w:id="238"/>
    <w:bookmarkStart w:name="z246" w:id="239"/>
    <w:p>
      <w:pPr>
        <w:spacing w:after="0"/>
        <w:ind w:left="0"/>
        <w:jc w:val="both"/>
      </w:pPr>
      <w:r>
        <w:rPr>
          <w:rFonts w:ascii="Times New Roman"/>
          <w:b w:val="false"/>
          <w:i w:val="false"/>
          <w:color w:val="000000"/>
          <w:sz w:val="28"/>
        </w:rPr>
        <w:t>
      название и описание счета 1495 изложить в следующей редакции:</w:t>
      </w:r>
    </w:p>
    <w:bookmarkEnd w:id="239"/>
    <w:bookmarkStart w:name="z247" w:id="240"/>
    <w:p>
      <w:pPr>
        <w:spacing w:after="0"/>
        <w:ind w:left="0"/>
        <w:jc w:val="both"/>
      </w:pPr>
      <w:r>
        <w:rPr>
          <w:rFonts w:ascii="Times New Roman"/>
          <w:b w:val="false"/>
          <w:i w:val="false"/>
          <w:color w:val="000000"/>
          <w:sz w:val="28"/>
        </w:rPr>
        <w:t>
      "1495. Резервы (провизии) по прочим финансовым активам, учитываемым по амортизированной стоимости (контрактивный).</w:t>
      </w:r>
    </w:p>
    <w:bookmarkEnd w:id="240"/>
    <w:bookmarkStart w:name="z248" w:id="241"/>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прочим финансовым активам, учитываемым по амортизированной стоимости.</w:t>
      </w:r>
    </w:p>
    <w:bookmarkEnd w:id="241"/>
    <w:bookmarkStart w:name="z249" w:id="242"/>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прочим финансовым активам, учитываемым по амортизированной стоимости.</w:t>
      </w:r>
    </w:p>
    <w:bookmarkEnd w:id="242"/>
    <w:bookmarkStart w:name="z250" w:id="243"/>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прочим финансовым активам, учитываемым по амортизированной стоимости.";</w:t>
      </w:r>
    </w:p>
    <w:bookmarkEnd w:id="243"/>
    <w:bookmarkStart w:name="z251" w:id="244"/>
    <w:p>
      <w:pPr>
        <w:spacing w:after="0"/>
        <w:ind w:left="0"/>
        <w:jc w:val="both"/>
      </w:pPr>
      <w:r>
        <w:rPr>
          <w:rFonts w:ascii="Times New Roman"/>
          <w:b w:val="false"/>
          <w:i w:val="false"/>
          <w:color w:val="000000"/>
          <w:sz w:val="28"/>
        </w:rPr>
        <w:t>
      название и описание счета 1655 изложить в следующей редакции:</w:t>
      </w:r>
    </w:p>
    <w:bookmarkEnd w:id="244"/>
    <w:bookmarkStart w:name="z252" w:id="245"/>
    <w:p>
      <w:pPr>
        <w:spacing w:after="0"/>
        <w:ind w:left="0"/>
        <w:jc w:val="both"/>
      </w:pPr>
      <w:r>
        <w:rPr>
          <w:rFonts w:ascii="Times New Roman"/>
          <w:b w:val="false"/>
          <w:i w:val="false"/>
          <w:color w:val="000000"/>
          <w:sz w:val="28"/>
        </w:rPr>
        <w:t>
      "1655. Активы в форме права пользования (активный).</w:t>
      </w:r>
    </w:p>
    <w:bookmarkEnd w:id="245"/>
    <w:bookmarkStart w:name="z253" w:id="246"/>
    <w:p>
      <w:pPr>
        <w:spacing w:after="0"/>
        <w:ind w:left="0"/>
        <w:jc w:val="both"/>
      </w:pPr>
      <w:r>
        <w:rPr>
          <w:rFonts w:ascii="Times New Roman"/>
          <w:b w:val="false"/>
          <w:i w:val="false"/>
          <w:color w:val="000000"/>
          <w:sz w:val="28"/>
        </w:rPr>
        <w:t>
      Назначение счета: Учет стоимости активов в форме права пользования по основным средствам, полученным в аренду.</w:t>
      </w:r>
    </w:p>
    <w:bookmarkEnd w:id="246"/>
    <w:bookmarkStart w:name="z254" w:id="247"/>
    <w:p>
      <w:pPr>
        <w:spacing w:after="0"/>
        <w:ind w:left="0"/>
        <w:jc w:val="both"/>
      </w:pPr>
      <w:r>
        <w:rPr>
          <w:rFonts w:ascii="Times New Roman"/>
          <w:b w:val="false"/>
          <w:i w:val="false"/>
          <w:color w:val="000000"/>
          <w:sz w:val="28"/>
        </w:rPr>
        <w:t>
      По дебету счета проводятся стоимость активов в форме права пользования по основным средствам, полученным в аренду, сумма корректировки стоимости активов в случае переоценки обязательства по аренде, сумма корректировки стоимости при изменении условий договора аренды.</w:t>
      </w:r>
    </w:p>
    <w:bookmarkEnd w:id="247"/>
    <w:bookmarkStart w:name="z255" w:id="248"/>
    <w:p>
      <w:pPr>
        <w:spacing w:after="0"/>
        <w:ind w:left="0"/>
        <w:jc w:val="both"/>
      </w:pPr>
      <w:r>
        <w:rPr>
          <w:rFonts w:ascii="Times New Roman"/>
          <w:b w:val="false"/>
          <w:i w:val="false"/>
          <w:color w:val="000000"/>
          <w:sz w:val="28"/>
        </w:rPr>
        <w:t>
      По кредиту счета проводятся списание стоимости активов в форме права пользования по основным средствам, полученным в аренду, при истечении срока действия аренды, при обесценении, при корректировке стоимости в случае переоценки обязательства по аренде, при корректировке стоимости в связи с изменением условий договора аренды.";</w:t>
      </w:r>
    </w:p>
    <w:bookmarkEnd w:id="248"/>
    <w:bookmarkStart w:name="z256" w:id="249"/>
    <w:p>
      <w:pPr>
        <w:spacing w:after="0"/>
        <w:ind w:left="0"/>
        <w:jc w:val="both"/>
      </w:pPr>
      <w:r>
        <w:rPr>
          <w:rFonts w:ascii="Times New Roman"/>
          <w:b w:val="false"/>
          <w:i w:val="false"/>
          <w:color w:val="000000"/>
          <w:sz w:val="28"/>
        </w:rPr>
        <w:t>
      название и описание счета 1657 изложить в следующей редакции:</w:t>
      </w:r>
    </w:p>
    <w:bookmarkEnd w:id="249"/>
    <w:bookmarkStart w:name="z257" w:id="250"/>
    <w:p>
      <w:pPr>
        <w:spacing w:after="0"/>
        <w:ind w:left="0"/>
        <w:jc w:val="both"/>
      </w:pPr>
      <w:r>
        <w:rPr>
          <w:rFonts w:ascii="Times New Roman"/>
          <w:b w:val="false"/>
          <w:i w:val="false"/>
          <w:color w:val="000000"/>
          <w:sz w:val="28"/>
        </w:rPr>
        <w:t>
      "1657. Капитальные затраты по активам в форме права пользования (активный).</w:t>
      </w:r>
    </w:p>
    <w:bookmarkEnd w:id="250"/>
    <w:bookmarkStart w:name="z258" w:id="251"/>
    <w:p>
      <w:pPr>
        <w:spacing w:after="0"/>
        <w:ind w:left="0"/>
        <w:jc w:val="both"/>
      </w:pPr>
      <w:r>
        <w:rPr>
          <w:rFonts w:ascii="Times New Roman"/>
          <w:b w:val="false"/>
          <w:i w:val="false"/>
          <w:color w:val="000000"/>
          <w:sz w:val="28"/>
        </w:rPr>
        <w:t xml:space="preserve">
      Назначение счета: Учет стоимости капитальных затрат на достройку, расширение, реконструкцию, капитальный ремонт активов в форме права пользования по основным средствам, полученным в аренду. </w:t>
      </w:r>
    </w:p>
    <w:bookmarkEnd w:id="251"/>
    <w:bookmarkStart w:name="z259" w:id="252"/>
    <w:p>
      <w:pPr>
        <w:spacing w:after="0"/>
        <w:ind w:left="0"/>
        <w:jc w:val="both"/>
      </w:pPr>
      <w:r>
        <w:rPr>
          <w:rFonts w:ascii="Times New Roman"/>
          <w:b w:val="false"/>
          <w:i w:val="false"/>
          <w:color w:val="000000"/>
          <w:sz w:val="28"/>
        </w:rPr>
        <w:t>
      По дебету счета проводится стоимость капитальных затрат на достройку, расширение, реконструкцию, капитальный ремонт по активам в форме права пользования по основным средствам, полученным в аренду.</w:t>
      </w:r>
    </w:p>
    <w:bookmarkEnd w:id="252"/>
    <w:bookmarkStart w:name="z260" w:id="253"/>
    <w:p>
      <w:pPr>
        <w:spacing w:after="0"/>
        <w:ind w:left="0"/>
        <w:jc w:val="both"/>
      </w:pPr>
      <w:r>
        <w:rPr>
          <w:rFonts w:ascii="Times New Roman"/>
          <w:b w:val="false"/>
          <w:i w:val="false"/>
          <w:color w:val="000000"/>
          <w:sz w:val="28"/>
        </w:rPr>
        <w:t>
      По кредиту счета проводится списание стоимости произведенных капитальных затрат при окончании срока действия договора имущественного найма (аренды).";</w:t>
      </w:r>
    </w:p>
    <w:bookmarkEnd w:id="253"/>
    <w:bookmarkStart w:name="z261" w:id="254"/>
    <w:p>
      <w:pPr>
        <w:spacing w:after="0"/>
        <w:ind w:left="0"/>
        <w:jc w:val="both"/>
      </w:pPr>
      <w:r>
        <w:rPr>
          <w:rFonts w:ascii="Times New Roman"/>
          <w:b w:val="false"/>
          <w:i w:val="false"/>
          <w:color w:val="000000"/>
          <w:sz w:val="28"/>
        </w:rPr>
        <w:t>
      после описания счета 1662 дополнить номером, названием и описанием счета 1691 следующего содержания:</w:t>
      </w:r>
    </w:p>
    <w:bookmarkEnd w:id="254"/>
    <w:bookmarkStart w:name="z262" w:id="255"/>
    <w:p>
      <w:pPr>
        <w:spacing w:after="0"/>
        <w:ind w:left="0"/>
        <w:jc w:val="both"/>
      </w:pPr>
      <w:r>
        <w:rPr>
          <w:rFonts w:ascii="Times New Roman"/>
          <w:b w:val="false"/>
          <w:i w:val="false"/>
          <w:color w:val="000000"/>
          <w:sz w:val="28"/>
        </w:rPr>
        <w:t>
      "1691. Начисленная амортизация по инвестиционному имуществу (контрактивный).</w:t>
      </w:r>
    </w:p>
    <w:bookmarkEnd w:id="255"/>
    <w:bookmarkStart w:name="z263" w:id="256"/>
    <w:p>
      <w:pPr>
        <w:spacing w:after="0"/>
        <w:ind w:left="0"/>
        <w:jc w:val="both"/>
      </w:pPr>
      <w:r>
        <w:rPr>
          <w:rFonts w:ascii="Times New Roman"/>
          <w:b w:val="false"/>
          <w:i w:val="false"/>
          <w:color w:val="000000"/>
          <w:sz w:val="28"/>
        </w:rPr>
        <w:t>
      Назначение счета: Учет сумм начисленной амортизации по инвестиционному имуществу.</w:t>
      </w:r>
    </w:p>
    <w:bookmarkEnd w:id="256"/>
    <w:bookmarkStart w:name="z264" w:id="257"/>
    <w:p>
      <w:pPr>
        <w:spacing w:after="0"/>
        <w:ind w:left="0"/>
        <w:jc w:val="both"/>
      </w:pPr>
      <w:r>
        <w:rPr>
          <w:rFonts w:ascii="Times New Roman"/>
          <w:b w:val="false"/>
          <w:i w:val="false"/>
          <w:color w:val="000000"/>
          <w:sz w:val="28"/>
        </w:rPr>
        <w:t>
      По кредиту счета проводятся суммы начисленной амортизации по инвестиционному имуществу.</w:t>
      </w:r>
    </w:p>
    <w:bookmarkEnd w:id="257"/>
    <w:bookmarkStart w:name="z265" w:id="258"/>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инвестиционному имуществу.";</w:t>
      </w:r>
    </w:p>
    <w:bookmarkEnd w:id="258"/>
    <w:bookmarkStart w:name="z266" w:id="259"/>
    <w:p>
      <w:pPr>
        <w:spacing w:after="0"/>
        <w:ind w:left="0"/>
        <w:jc w:val="both"/>
      </w:pPr>
      <w:r>
        <w:rPr>
          <w:rFonts w:ascii="Times New Roman"/>
          <w:b w:val="false"/>
          <w:i w:val="false"/>
          <w:color w:val="000000"/>
          <w:sz w:val="28"/>
        </w:rPr>
        <w:t>
      название и описание счета 1695 изложить в следующей редакции:</w:t>
      </w:r>
    </w:p>
    <w:bookmarkEnd w:id="259"/>
    <w:bookmarkStart w:name="z267" w:id="260"/>
    <w:p>
      <w:pPr>
        <w:spacing w:after="0"/>
        <w:ind w:left="0"/>
        <w:jc w:val="both"/>
      </w:pPr>
      <w:r>
        <w:rPr>
          <w:rFonts w:ascii="Times New Roman"/>
          <w:b w:val="false"/>
          <w:i w:val="false"/>
          <w:color w:val="000000"/>
          <w:sz w:val="28"/>
        </w:rPr>
        <w:t>
      "1695. Начисленная амортизация по активам в форме права пользования (контрактивный).</w:t>
      </w:r>
    </w:p>
    <w:bookmarkEnd w:id="260"/>
    <w:bookmarkStart w:name="z268" w:id="261"/>
    <w:p>
      <w:pPr>
        <w:spacing w:after="0"/>
        <w:ind w:left="0"/>
        <w:jc w:val="both"/>
      </w:pPr>
      <w:r>
        <w:rPr>
          <w:rFonts w:ascii="Times New Roman"/>
          <w:b w:val="false"/>
          <w:i w:val="false"/>
          <w:color w:val="000000"/>
          <w:sz w:val="28"/>
        </w:rPr>
        <w:t>
      Назначение счета: Учет сумм начисленной амортизации по активам в форме права пользования.</w:t>
      </w:r>
    </w:p>
    <w:bookmarkEnd w:id="261"/>
    <w:bookmarkStart w:name="z269" w:id="262"/>
    <w:p>
      <w:pPr>
        <w:spacing w:after="0"/>
        <w:ind w:left="0"/>
        <w:jc w:val="both"/>
      </w:pPr>
      <w:r>
        <w:rPr>
          <w:rFonts w:ascii="Times New Roman"/>
          <w:b w:val="false"/>
          <w:i w:val="false"/>
          <w:color w:val="000000"/>
          <w:sz w:val="28"/>
        </w:rPr>
        <w:t>
      По кредиту счета проводятся суммы начисленной амортизации по активам в форме права пользования.</w:t>
      </w:r>
    </w:p>
    <w:bookmarkEnd w:id="262"/>
    <w:bookmarkStart w:name="z270" w:id="263"/>
    <w:p>
      <w:pPr>
        <w:spacing w:after="0"/>
        <w:ind w:left="0"/>
        <w:jc w:val="both"/>
      </w:pPr>
      <w:r>
        <w:rPr>
          <w:rFonts w:ascii="Times New Roman"/>
          <w:b w:val="false"/>
          <w:i w:val="false"/>
          <w:color w:val="000000"/>
          <w:sz w:val="28"/>
        </w:rPr>
        <w:t xml:space="preserve">
      По дебету счета проводится списание сумм начисленной амортизации по активам в форме права пользования."; </w:t>
      </w:r>
    </w:p>
    <w:bookmarkEnd w:id="263"/>
    <w:bookmarkStart w:name="z271" w:id="264"/>
    <w:p>
      <w:pPr>
        <w:spacing w:after="0"/>
        <w:ind w:left="0"/>
        <w:jc w:val="both"/>
      </w:pPr>
      <w:r>
        <w:rPr>
          <w:rFonts w:ascii="Times New Roman"/>
          <w:b w:val="false"/>
          <w:i w:val="false"/>
          <w:color w:val="000000"/>
          <w:sz w:val="28"/>
        </w:rPr>
        <w:t xml:space="preserve">
      название и описание счета 1697 изложить в следующей редакции: </w:t>
      </w:r>
    </w:p>
    <w:bookmarkEnd w:id="264"/>
    <w:bookmarkStart w:name="z272" w:id="265"/>
    <w:p>
      <w:pPr>
        <w:spacing w:after="0"/>
        <w:ind w:left="0"/>
        <w:jc w:val="both"/>
      </w:pPr>
      <w:r>
        <w:rPr>
          <w:rFonts w:ascii="Times New Roman"/>
          <w:b w:val="false"/>
          <w:i w:val="false"/>
          <w:color w:val="000000"/>
          <w:sz w:val="28"/>
        </w:rPr>
        <w:t>
      "1697. Начисленная амортизация по капитальным затратам по активам в форме права пользования (контрактивный).</w:t>
      </w:r>
    </w:p>
    <w:bookmarkEnd w:id="265"/>
    <w:bookmarkStart w:name="z273" w:id="266"/>
    <w:p>
      <w:pPr>
        <w:spacing w:after="0"/>
        <w:ind w:left="0"/>
        <w:jc w:val="both"/>
      </w:pPr>
      <w:r>
        <w:rPr>
          <w:rFonts w:ascii="Times New Roman"/>
          <w:b w:val="false"/>
          <w:i w:val="false"/>
          <w:color w:val="000000"/>
          <w:sz w:val="28"/>
        </w:rPr>
        <w:t>
      Назначение счета: Учет сумм начисленной амортизации по капитальным затратам по активам в форме права пользования.</w:t>
      </w:r>
    </w:p>
    <w:bookmarkEnd w:id="266"/>
    <w:bookmarkStart w:name="z274" w:id="267"/>
    <w:p>
      <w:pPr>
        <w:spacing w:after="0"/>
        <w:ind w:left="0"/>
        <w:jc w:val="both"/>
      </w:pPr>
      <w:r>
        <w:rPr>
          <w:rFonts w:ascii="Times New Roman"/>
          <w:b w:val="false"/>
          <w:i w:val="false"/>
          <w:color w:val="000000"/>
          <w:sz w:val="28"/>
        </w:rPr>
        <w:t>
      По кредиту счета проводятся суммы начисленной амортизации по капитальным затратам, понесенным по активам в форме права пользования.</w:t>
      </w:r>
    </w:p>
    <w:bookmarkEnd w:id="267"/>
    <w:bookmarkStart w:name="z275" w:id="268"/>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капитальным затратам, понесенным по активам в форме права пользования.";</w:t>
      </w:r>
    </w:p>
    <w:bookmarkEnd w:id="268"/>
    <w:bookmarkStart w:name="z276" w:id="269"/>
    <w:p>
      <w:pPr>
        <w:spacing w:after="0"/>
        <w:ind w:left="0"/>
        <w:jc w:val="both"/>
      </w:pPr>
      <w:r>
        <w:rPr>
          <w:rFonts w:ascii="Times New Roman"/>
          <w:b w:val="false"/>
          <w:i w:val="false"/>
          <w:color w:val="000000"/>
          <w:sz w:val="28"/>
        </w:rPr>
        <w:t>
      название и описание счета 1845 изложить в следующей редакции:</w:t>
      </w:r>
    </w:p>
    <w:bookmarkEnd w:id="269"/>
    <w:bookmarkStart w:name="z277" w:id="270"/>
    <w:p>
      <w:pPr>
        <w:spacing w:after="0"/>
        <w:ind w:left="0"/>
        <w:jc w:val="both"/>
      </w:pPr>
      <w:r>
        <w:rPr>
          <w:rFonts w:ascii="Times New Roman"/>
          <w:b w:val="false"/>
          <w:i w:val="false"/>
          <w:color w:val="000000"/>
          <w:sz w:val="28"/>
        </w:rPr>
        <w:t>
      "1845. Резервы (провизии) по начисленным и просроченным комиссионным доходам (контрактивный).</w:t>
      </w:r>
    </w:p>
    <w:bookmarkEnd w:id="270"/>
    <w:bookmarkStart w:name="z278" w:id="271"/>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начисленным и просроченным комиссионным доходам.</w:t>
      </w:r>
    </w:p>
    <w:bookmarkEnd w:id="271"/>
    <w:bookmarkStart w:name="z279" w:id="272"/>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начисленным и просроченным комиссионным доходам.</w:t>
      </w:r>
    </w:p>
    <w:bookmarkEnd w:id="272"/>
    <w:bookmarkStart w:name="z280" w:id="273"/>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начисленным и просроченным комиссионным доходам.";</w:t>
      </w:r>
    </w:p>
    <w:bookmarkEnd w:id="273"/>
    <w:bookmarkStart w:name="z281" w:id="274"/>
    <w:p>
      <w:pPr>
        <w:spacing w:after="0"/>
        <w:ind w:left="0"/>
        <w:jc w:val="both"/>
      </w:pPr>
      <w:r>
        <w:rPr>
          <w:rFonts w:ascii="Times New Roman"/>
          <w:b w:val="false"/>
          <w:i w:val="false"/>
          <w:color w:val="000000"/>
          <w:sz w:val="28"/>
        </w:rPr>
        <w:t>
      названия и описания счетов 1876, 1877 и 1878 изложить в следующей редакции:</w:t>
      </w:r>
    </w:p>
    <w:bookmarkEnd w:id="274"/>
    <w:bookmarkStart w:name="z282" w:id="275"/>
    <w:p>
      <w:pPr>
        <w:spacing w:after="0"/>
        <w:ind w:left="0"/>
        <w:jc w:val="both"/>
      </w:pPr>
      <w:r>
        <w:rPr>
          <w:rFonts w:ascii="Times New Roman"/>
          <w:b w:val="false"/>
          <w:i w:val="false"/>
          <w:color w:val="000000"/>
          <w:sz w:val="28"/>
        </w:rPr>
        <w:t>
      "1876. Резервы (провизии) по прочей банковской деятельности (контрактивный).</w:t>
      </w:r>
    </w:p>
    <w:bookmarkEnd w:id="275"/>
    <w:bookmarkStart w:name="z283" w:id="276"/>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прочей банковской деятельности.</w:t>
      </w:r>
    </w:p>
    <w:bookmarkEnd w:id="276"/>
    <w:bookmarkStart w:name="z284" w:id="277"/>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прочей банковской деятельности.</w:t>
      </w:r>
    </w:p>
    <w:bookmarkEnd w:id="277"/>
    <w:bookmarkStart w:name="z285" w:id="278"/>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прочей банковской деятельности.</w:t>
      </w:r>
    </w:p>
    <w:bookmarkEnd w:id="278"/>
    <w:bookmarkStart w:name="z286" w:id="279"/>
    <w:p>
      <w:pPr>
        <w:spacing w:after="0"/>
        <w:ind w:left="0"/>
        <w:jc w:val="both"/>
      </w:pPr>
      <w:r>
        <w:rPr>
          <w:rFonts w:ascii="Times New Roman"/>
          <w:b w:val="false"/>
          <w:i w:val="false"/>
          <w:color w:val="000000"/>
          <w:sz w:val="28"/>
        </w:rPr>
        <w:t>
      1877. Резервы (провизии) по дебиторской задолженности, связанной с банковской деятельностью (контрактивный).</w:t>
      </w:r>
    </w:p>
    <w:bookmarkEnd w:id="279"/>
    <w:bookmarkStart w:name="z287" w:id="280"/>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дебиторской задолженности, связанной с банковской деятельностью.</w:t>
      </w:r>
    </w:p>
    <w:bookmarkEnd w:id="280"/>
    <w:bookmarkStart w:name="z288" w:id="281"/>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дебиторской задолженности, связанной с банковской деятельностью.</w:t>
      </w:r>
    </w:p>
    <w:bookmarkEnd w:id="281"/>
    <w:bookmarkStart w:name="z289" w:id="282"/>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дебиторской задолженности, связанной с банковской деятельностью.</w:t>
      </w:r>
    </w:p>
    <w:bookmarkEnd w:id="282"/>
    <w:bookmarkStart w:name="z290" w:id="283"/>
    <w:p>
      <w:pPr>
        <w:spacing w:after="0"/>
        <w:ind w:left="0"/>
        <w:jc w:val="both"/>
      </w:pPr>
      <w:r>
        <w:rPr>
          <w:rFonts w:ascii="Times New Roman"/>
          <w:b w:val="false"/>
          <w:i w:val="false"/>
          <w:color w:val="000000"/>
          <w:sz w:val="28"/>
        </w:rPr>
        <w:t>
      1878. Резервы (провизии) по дебиторской задолженности, связанной с неосновной деятельностью (контрактивный).</w:t>
      </w:r>
    </w:p>
    <w:bookmarkEnd w:id="283"/>
    <w:bookmarkStart w:name="z291" w:id="284"/>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дебиторской задолженности, связанной с неосновной деятельностью.</w:t>
      </w:r>
    </w:p>
    <w:bookmarkEnd w:id="284"/>
    <w:bookmarkStart w:name="z292" w:id="285"/>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дебиторской задолженности, связанной с неосновной деятельностью.</w:t>
      </w:r>
    </w:p>
    <w:bookmarkEnd w:id="285"/>
    <w:bookmarkStart w:name="z293" w:id="286"/>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 под ожидаемые кредитные убытки по дебиторской задолженности связанной с неосновной деятельностью.";</w:t>
      </w:r>
    </w:p>
    <w:bookmarkEnd w:id="286"/>
    <w:bookmarkStart w:name="z294" w:id="287"/>
    <w:p>
      <w:pPr>
        <w:spacing w:after="0"/>
        <w:ind w:left="0"/>
        <w:jc w:val="both"/>
      </w:pPr>
      <w:r>
        <w:rPr>
          <w:rFonts w:ascii="Times New Roman"/>
          <w:b w:val="false"/>
          <w:i w:val="false"/>
          <w:color w:val="000000"/>
          <w:sz w:val="28"/>
        </w:rPr>
        <w:t>
      описание счета 2031 изложить в следующей редакции:</w:t>
      </w:r>
    </w:p>
    <w:bookmarkEnd w:id="287"/>
    <w:bookmarkStart w:name="z295" w:id="288"/>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над погашаемой суммой займа,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w:t>
      </w:r>
    </w:p>
    <w:bookmarkEnd w:id="288"/>
    <w:bookmarkStart w:name="z296" w:id="289"/>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над погашаемой суммой займа,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w:t>
      </w:r>
    </w:p>
    <w:bookmarkEnd w:id="289"/>
    <w:bookmarkStart w:name="z297" w:id="290"/>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290"/>
    <w:bookmarkStart w:name="z298" w:id="291"/>
    <w:p>
      <w:pPr>
        <w:spacing w:after="0"/>
        <w:ind w:left="0"/>
        <w:jc w:val="both"/>
      </w:pPr>
      <w:r>
        <w:rPr>
          <w:rFonts w:ascii="Times New Roman"/>
          <w:b w:val="false"/>
          <w:i w:val="false"/>
          <w:color w:val="000000"/>
          <w:sz w:val="28"/>
        </w:rPr>
        <w:t>
      описание счета 2032 изложить в следующей редакции:</w:t>
      </w:r>
    </w:p>
    <w:bookmarkEnd w:id="291"/>
    <w:bookmarkStart w:name="z299" w:id="292"/>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 сумм корректировки, связанной с получением займа по нерыночной ставке процента.</w:t>
      </w:r>
    </w:p>
    <w:bookmarkEnd w:id="292"/>
    <w:bookmarkStart w:name="z300" w:id="293"/>
    <w:p>
      <w:pPr>
        <w:spacing w:after="0"/>
        <w:ind w:left="0"/>
        <w:jc w:val="both"/>
      </w:pPr>
      <w:r>
        <w:rPr>
          <w:rFonts w:ascii="Times New Roman"/>
          <w:b w:val="false"/>
          <w:i w:val="false"/>
          <w:color w:val="000000"/>
          <w:sz w:val="28"/>
        </w:rPr>
        <w:t>
      По дебету счета проводятся сумма дисконта в виде превышения погашаемой суммы займа над суммой фактически полученного займа от Правительства Республики Казахстан, местных исполнительных органов Республики Казахстан и национального управляющего холдинга (с учетом затрат по сделке),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 сумма корректировки, связанной с получением займа по нерыночной ставке процента.</w:t>
      </w:r>
    </w:p>
    <w:bookmarkEnd w:id="293"/>
    <w:bookmarkStart w:name="z301" w:id="294"/>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294"/>
    <w:bookmarkStart w:name="z302" w:id="295"/>
    <w:p>
      <w:pPr>
        <w:spacing w:after="0"/>
        <w:ind w:left="0"/>
        <w:jc w:val="both"/>
      </w:pPr>
      <w:r>
        <w:rPr>
          <w:rFonts w:ascii="Times New Roman"/>
          <w:b w:val="false"/>
          <w:i w:val="false"/>
          <w:color w:val="000000"/>
          <w:sz w:val="28"/>
        </w:rPr>
        <w:t>
      названия и описания счетов 2034 и 2035 изложить в следующей редакции:</w:t>
      </w:r>
    </w:p>
    <w:bookmarkEnd w:id="295"/>
    <w:bookmarkStart w:name="z303" w:id="296"/>
    <w:p>
      <w:pPr>
        <w:spacing w:after="0"/>
        <w:ind w:left="0"/>
        <w:jc w:val="both"/>
      </w:pPr>
      <w:r>
        <w:rPr>
          <w:rFonts w:ascii="Times New Roman"/>
          <w:b w:val="false"/>
          <w:i w:val="false"/>
          <w:color w:val="000000"/>
          <w:sz w:val="28"/>
        </w:rPr>
        <w:t>
      "2034. Краткосрочные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 (пассивный).</w:t>
      </w:r>
    </w:p>
    <w:bookmarkEnd w:id="296"/>
    <w:bookmarkStart w:name="z304" w:id="297"/>
    <w:p>
      <w:pPr>
        <w:spacing w:after="0"/>
        <w:ind w:left="0"/>
        <w:jc w:val="both"/>
      </w:pPr>
      <w:r>
        <w:rPr>
          <w:rFonts w:ascii="Times New Roman"/>
          <w:b w:val="false"/>
          <w:i w:val="false"/>
          <w:color w:val="000000"/>
          <w:sz w:val="28"/>
        </w:rPr>
        <w:t>
      Назначение счета: Учет сумм займов, полученных от Правительства Республики Казахстан, местных исполнительных органов Республики Казахстан и национального управляющего холдинга на срок не более одного года.</w:t>
      </w:r>
    </w:p>
    <w:bookmarkEnd w:id="297"/>
    <w:bookmarkStart w:name="z305" w:id="298"/>
    <w:p>
      <w:pPr>
        <w:spacing w:after="0"/>
        <w:ind w:left="0"/>
        <w:jc w:val="both"/>
      </w:pPr>
      <w:r>
        <w:rPr>
          <w:rFonts w:ascii="Times New Roman"/>
          <w:b w:val="false"/>
          <w:i w:val="false"/>
          <w:color w:val="000000"/>
          <w:sz w:val="28"/>
        </w:rPr>
        <w:t>
      По кредиту счета проводятся суммы краткосрочных займов, полученных от Правительства Республики Казахстан, местных исполнительных органов Республики Казахстан и национального управляющего холдинга.</w:t>
      </w:r>
    </w:p>
    <w:bookmarkEnd w:id="298"/>
    <w:bookmarkStart w:name="z306" w:id="299"/>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w:t>
      </w:r>
    </w:p>
    <w:bookmarkEnd w:id="299"/>
    <w:bookmarkStart w:name="z307" w:id="300"/>
    <w:p>
      <w:pPr>
        <w:spacing w:after="0"/>
        <w:ind w:left="0"/>
        <w:jc w:val="both"/>
      </w:pPr>
      <w:r>
        <w:rPr>
          <w:rFonts w:ascii="Times New Roman"/>
          <w:b w:val="false"/>
          <w:i w:val="false"/>
          <w:color w:val="000000"/>
          <w:sz w:val="28"/>
        </w:rPr>
        <w:t>
      2035. Счет положительной корректировки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(пассивный).</w:t>
      </w:r>
    </w:p>
    <w:bookmarkEnd w:id="300"/>
    <w:bookmarkStart w:name="z308" w:id="301"/>
    <w:p>
      <w:pPr>
        <w:spacing w:after="0"/>
        <w:ind w:left="0"/>
        <w:jc w:val="both"/>
      </w:pPr>
      <w:r>
        <w:rPr>
          <w:rFonts w:ascii="Times New Roman"/>
          <w:b w:val="false"/>
          <w:i w:val="false"/>
          <w:color w:val="000000"/>
          <w:sz w:val="28"/>
        </w:rPr>
        <w:t>
      Назначение счета: Учет сумм положительной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со сроком погашения более одного года, возникшей в результате увеличения справедливой стоимости данного займа.</w:t>
      </w:r>
    </w:p>
    <w:bookmarkEnd w:id="301"/>
    <w:bookmarkStart w:name="z309" w:id="302"/>
    <w:p>
      <w:pPr>
        <w:spacing w:after="0"/>
        <w:ind w:left="0"/>
        <w:jc w:val="both"/>
      </w:pPr>
      <w:r>
        <w:rPr>
          <w:rFonts w:ascii="Times New Roman"/>
          <w:b w:val="false"/>
          <w:i w:val="false"/>
          <w:color w:val="000000"/>
          <w:sz w:val="28"/>
        </w:rPr>
        <w:t>
      По кредиту счета проводится сумма положительной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со сроком погашения более одного года, возникшей в результате увеличения справедливой стоимости данного займа.</w:t>
      </w:r>
    </w:p>
    <w:bookmarkEnd w:id="302"/>
    <w:bookmarkStart w:name="z310" w:id="303"/>
    <w:p>
      <w:pPr>
        <w:spacing w:after="0"/>
        <w:ind w:left="0"/>
        <w:jc w:val="both"/>
      </w:pPr>
      <w:r>
        <w:rPr>
          <w:rFonts w:ascii="Times New Roman"/>
          <w:b w:val="false"/>
          <w:i w:val="false"/>
          <w:color w:val="000000"/>
          <w:sz w:val="28"/>
        </w:rPr>
        <w:t>
      По дебету счета проводится списание сумм положительной корректировки учетной (балансовой) стоимости полученного займа.";</w:t>
      </w:r>
    </w:p>
    <w:bookmarkEnd w:id="303"/>
    <w:bookmarkStart w:name="z311" w:id="304"/>
    <w:p>
      <w:pPr>
        <w:spacing w:after="0"/>
        <w:ind w:left="0"/>
        <w:jc w:val="both"/>
      </w:pPr>
      <w:r>
        <w:rPr>
          <w:rFonts w:ascii="Times New Roman"/>
          <w:b w:val="false"/>
          <w:i w:val="false"/>
          <w:color w:val="000000"/>
          <w:sz w:val="28"/>
        </w:rPr>
        <w:t>
      названия и описания счетов 2037 и 2038 изложить в следующей редакции:</w:t>
      </w:r>
    </w:p>
    <w:bookmarkEnd w:id="304"/>
    <w:bookmarkStart w:name="z312" w:id="305"/>
    <w:p>
      <w:pPr>
        <w:spacing w:after="0"/>
        <w:ind w:left="0"/>
        <w:jc w:val="both"/>
      </w:pPr>
      <w:r>
        <w:rPr>
          <w:rFonts w:ascii="Times New Roman"/>
          <w:b w:val="false"/>
          <w:i w:val="false"/>
          <w:color w:val="000000"/>
          <w:sz w:val="28"/>
        </w:rPr>
        <w:t>
      "2037. Счет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(контрпассивный).</w:t>
      </w:r>
    </w:p>
    <w:bookmarkEnd w:id="305"/>
    <w:bookmarkStart w:name="z313" w:id="306"/>
    <w:p>
      <w:pPr>
        <w:spacing w:after="0"/>
        <w:ind w:left="0"/>
        <w:jc w:val="both"/>
      </w:pPr>
      <w:r>
        <w:rPr>
          <w:rFonts w:ascii="Times New Roman"/>
          <w:b w:val="false"/>
          <w:i w:val="false"/>
          <w:color w:val="000000"/>
          <w:sz w:val="28"/>
        </w:rPr>
        <w:t>
      Назначение счета: Учет сумм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со сроком погашения более одного года, возникшей в результате уменьшения справедливой стоимости данного займа.</w:t>
      </w:r>
    </w:p>
    <w:bookmarkEnd w:id="306"/>
    <w:bookmarkStart w:name="z314" w:id="307"/>
    <w:p>
      <w:pPr>
        <w:spacing w:after="0"/>
        <w:ind w:left="0"/>
        <w:jc w:val="both"/>
      </w:pPr>
      <w:r>
        <w:rPr>
          <w:rFonts w:ascii="Times New Roman"/>
          <w:b w:val="false"/>
          <w:i w:val="false"/>
          <w:color w:val="000000"/>
          <w:sz w:val="28"/>
        </w:rPr>
        <w:t>
      По дебету счета проводится сумма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и национального управляющего холдинга со сроком погашения более одного года, возникшей в результате уменьшения справедливой стоимости данного займа.</w:t>
      </w:r>
    </w:p>
    <w:bookmarkEnd w:id="307"/>
    <w:bookmarkStart w:name="z315" w:id="308"/>
    <w:p>
      <w:pPr>
        <w:spacing w:after="0"/>
        <w:ind w:left="0"/>
        <w:jc w:val="both"/>
      </w:pPr>
      <w:r>
        <w:rPr>
          <w:rFonts w:ascii="Times New Roman"/>
          <w:b w:val="false"/>
          <w:i w:val="false"/>
          <w:color w:val="000000"/>
          <w:sz w:val="28"/>
        </w:rPr>
        <w:t>
      По кредиту счета проводится списание сумм отрицательной корректировки учетной (балансовой) стоимости полученного займа.</w:t>
      </w:r>
    </w:p>
    <w:bookmarkEnd w:id="308"/>
    <w:bookmarkStart w:name="z316" w:id="309"/>
    <w:p>
      <w:pPr>
        <w:spacing w:after="0"/>
        <w:ind w:left="0"/>
        <w:jc w:val="both"/>
      </w:pPr>
      <w:r>
        <w:rPr>
          <w:rFonts w:ascii="Times New Roman"/>
          <w:b w:val="false"/>
          <w:i w:val="false"/>
          <w:color w:val="000000"/>
          <w:sz w:val="28"/>
        </w:rPr>
        <w:t>
      2038. Просроченная задолженность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 (пассивный).</w:t>
      </w:r>
    </w:p>
    <w:bookmarkEnd w:id="309"/>
    <w:bookmarkStart w:name="z317" w:id="310"/>
    <w:p>
      <w:pPr>
        <w:spacing w:after="0"/>
        <w:ind w:left="0"/>
        <w:jc w:val="both"/>
      </w:pPr>
      <w:r>
        <w:rPr>
          <w:rFonts w:ascii="Times New Roman"/>
          <w:b w:val="false"/>
          <w:i w:val="false"/>
          <w:color w:val="000000"/>
          <w:sz w:val="28"/>
        </w:rPr>
        <w:t>
      Назначение счета: Учет сумм просроченной задолженности по основной сумме долга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310"/>
    <w:bookmarkStart w:name="z318" w:id="311"/>
    <w:p>
      <w:pPr>
        <w:spacing w:after="0"/>
        <w:ind w:left="0"/>
        <w:jc w:val="both"/>
      </w:pPr>
      <w:r>
        <w:rPr>
          <w:rFonts w:ascii="Times New Roman"/>
          <w:b w:val="false"/>
          <w:i w:val="false"/>
          <w:color w:val="000000"/>
          <w:sz w:val="28"/>
        </w:rPr>
        <w:t>
      По кредиту счета проводятся суммы просроченной задолженности по основной сумме долга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bookmarkEnd w:id="311"/>
    <w:bookmarkStart w:name="z319" w:id="312"/>
    <w:p>
      <w:pPr>
        <w:spacing w:after="0"/>
        <w:ind w:left="0"/>
        <w:jc w:val="both"/>
      </w:pPr>
      <w:r>
        <w:rPr>
          <w:rFonts w:ascii="Times New Roman"/>
          <w:b w:val="false"/>
          <w:i w:val="false"/>
          <w:color w:val="000000"/>
          <w:sz w:val="28"/>
        </w:rPr>
        <w:t>
      По дебету счета проводится списание сумм просроченной задолженности по основной сумме долга по полученным займам.";</w:t>
      </w:r>
    </w:p>
    <w:bookmarkEnd w:id="312"/>
    <w:bookmarkStart w:name="z320" w:id="313"/>
    <w:p>
      <w:pPr>
        <w:spacing w:after="0"/>
        <w:ind w:left="0"/>
        <w:jc w:val="both"/>
      </w:pPr>
      <w:r>
        <w:rPr>
          <w:rFonts w:ascii="Times New Roman"/>
          <w:b w:val="false"/>
          <w:i w:val="false"/>
          <w:color w:val="000000"/>
          <w:sz w:val="28"/>
        </w:rPr>
        <w:t>
      описание счета 2041 изложить в следующей редакции:</w:t>
      </w:r>
    </w:p>
    <w:bookmarkEnd w:id="313"/>
    <w:bookmarkStart w:name="z321" w:id="314"/>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полученного займа от международных финансовых организаций (с учетом затрат по сделке),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 сумм корректировки, связанной с получением займа по нерыночной ставке процента.</w:t>
      </w:r>
    </w:p>
    <w:bookmarkEnd w:id="314"/>
    <w:bookmarkStart w:name="z322" w:id="315"/>
    <w:p>
      <w:pPr>
        <w:spacing w:after="0"/>
        <w:ind w:left="0"/>
        <w:jc w:val="both"/>
      </w:pPr>
      <w:r>
        <w:rPr>
          <w:rFonts w:ascii="Times New Roman"/>
          <w:b w:val="false"/>
          <w:i w:val="false"/>
          <w:color w:val="000000"/>
          <w:sz w:val="28"/>
        </w:rPr>
        <w:t>
      По дебету счета проводятся сумма дисконта в виде превышения погашаемой суммы займа над суммой фактически полученного займа от международных финансовых организаций (с учетом затрат по сделке),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 сумма корректировки, связанной с получением займа по нерыночной ставке процента.</w:t>
      </w:r>
    </w:p>
    <w:bookmarkEnd w:id="315"/>
    <w:bookmarkStart w:name="z323" w:id="316"/>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займам, полученным от международных финансовых организаций.";</w:t>
      </w:r>
    </w:p>
    <w:bookmarkEnd w:id="316"/>
    <w:bookmarkStart w:name="z324" w:id="317"/>
    <w:p>
      <w:pPr>
        <w:spacing w:after="0"/>
        <w:ind w:left="0"/>
        <w:jc w:val="both"/>
      </w:pPr>
      <w:r>
        <w:rPr>
          <w:rFonts w:ascii="Times New Roman"/>
          <w:b w:val="false"/>
          <w:i w:val="false"/>
          <w:color w:val="000000"/>
          <w:sz w:val="28"/>
        </w:rPr>
        <w:t>
      описание счета 2042 изложить в следующей редакции:</w:t>
      </w:r>
    </w:p>
    <w:bookmarkEnd w:id="317"/>
    <w:bookmarkStart w:name="z325" w:id="318"/>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полученного займа от международной финансовой организации (с учетом затрат по сделке) над погашаемой суммой займа,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w:t>
      </w:r>
    </w:p>
    <w:bookmarkEnd w:id="318"/>
    <w:bookmarkStart w:name="z326" w:id="319"/>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полученного займа от международной финансовой организации (с учетом затрат по сделке) над погашаемой суммой займа,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w:t>
      </w:r>
    </w:p>
    <w:bookmarkEnd w:id="319"/>
    <w:bookmarkStart w:name="z327" w:id="320"/>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займам, полученным от международных финансовых организаций.";</w:t>
      </w:r>
    </w:p>
    <w:bookmarkEnd w:id="320"/>
    <w:bookmarkStart w:name="z328" w:id="321"/>
    <w:p>
      <w:pPr>
        <w:spacing w:after="0"/>
        <w:ind w:left="0"/>
        <w:jc w:val="both"/>
      </w:pPr>
      <w:r>
        <w:rPr>
          <w:rFonts w:ascii="Times New Roman"/>
          <w:b w:val="false"/>
          <w:i w:val="false"/>
          <w:color w:val="000000"/>
          <w:sz w:val="28"/>
        </w:rPr>
        <w:t>
      названия и описания счетов 2067 и 2068 изложить в следующей редакции:</w:t>
      </w:r>
    </w:p>
    <w:bookmarkEnd w:id="321"/>
    <w:bookmarkStart w:name="z329" w:id="322"/>
    <w:p>
      <w:pPr>
        <w:spacing w:after="0"/>
        <w:ind w:left="0"/>
        <w:jc w:val="both"/>
      </w:pPr>
      <w:r>
        <w:rPr>
          <w:rFonts w:ascii="Times New Roman"/>
          <w:b w:val="false"/>
          <w:i w:val="false"/>
          <w:color w:val="000000"/>
          <w:sz w:val="28"/>
        </w:rPr>
        <w:t>
      "2067. Полученный финансовый лизинг (пассивный).</w:t>
      </w:r>
    </w:p>
    <w:bookmarkEnd w:id="322"/>
    <w:bookmarkStart w:name="z330" w:id="323"/>
    <w:p>
      <w:pPr>
        <w:spacing w:after="0"/>
        <w:ind w:left="0"/>
        <w:jc w:val="both"/>
      </w:pPr>
      <w:r>
        <w:rPr>
          <w:rFonts w:ascii="Times New Roman"/>
          <w:b w:val="false"/>
          <w:i w:val="false"/>
          <w:color w:val="000000"/>
          <w:sz w:val="28"/>
        </w:rPr>
        <w:t xml:space="preserve">
      Назначение счета: Учет сумм основного долга по финансовому лизингу, полученному от организаций, осуществляющих отдельные виды банковских операций, и (или) юридических лиц и физических лиц, являющихся индивидуальными предпринимателями, осуществляющими лизинговую деятельность в качестве лизингодателя без лицензии. </w:t>
      </w:r>
    </w:p>
    <w:bookmarkEnd w:id="323"/>
    <w:bookmarkStart w:name="z331" w:id="324"/>
    <w:p>
      <w:pPr>
        <w:spacing w:after="0"/>
        <w:ind w:left="0"/>
        <w:jc w:val="both"/>
      </w:pPr>
      <w:r>
        <w:rPr>
          <w:rFonts w:ascii="Times New Roman"/>
          <w:b w:val="false"/>
          <w:i w:val="false"/>
          <w:color w:val="000000"/>
          <w:sz w:val="28"/>
        </w:rPr>
        <w:t>
      По кредиту счета проводятся суммы основного долга по полученному финансовому лизингу.</w:t>
      </w:r>
    </w:p>
    <w:bookmarkEnd w:id="324"/>
    <w:bookmarkStart w:name="z332" w:id="325"/>
    <w:p>
      <w:pPr>
        <w:spacing w:after="0"/>
        <w:ind w:left="0"/>
        <w:jc w:val="both"/>
      </w:pPr>
      <w:r>
        <w:rPr>
          <w:rFonts w:ascii="Times New Roman"/>
          <w:b w:val="false"/>
          <w:i w:val="false"/>
          <w:color w:val="000000"/>
          <w:sz w:val="28"/>
        </w:rPr>
        <w:t>
      По дебету счета проводится списание сумм основного долга по полученному финансовому лизингу при их погашении.</w:t>
      </w:r>
    </w:p>
    <w:bookmarkEnd w:id="325"/>
    <w:bookmarkStart w:name="z333" w:id="326"/>
    <w:p>
      <w:pPr>
        <w:spacing w:after="0"/>
        <w:ind w:left="0"/>
        <w:jc w:val="both"/>
      </w:pPr>
      <w:r>
        <w:rPr>
          <w:rFonts w:ascii="Times New Roman"/>
          <w:b w:val="false"/>
          <w:i w:val="false"/>
          <w:color w:val="000000"/>
          <w:sz w:val="28"/>
        </w:rPr>
        <w:t>
      2068. Просроченная задолженность по займам и финансовому лизингу (пассивный).</w:t>
      </w:r>
    </w:p>
    <w:bookmarkEnd w:id="326"/>
    <w:bookmarkStart w:name="z334" w:id="327"/>
    <w:p>
      <w:pPr>
        <w:spacing w:after="0"/>
        <w:ind w:left="0"/>
        <w:jc w:val="both"/>
      </w:pPr>
      <w:r>
        <w:rPr>
          <w:rFonts w:ascii="Times New Roman"/>
          <w:b w:val="false"/>
          <w:i w:val="false"/>
          <w:color w:val="000000"/>
          <w:sz w:val="28"/>
        </w:rPr>
        <w:t>
      Назначение счета: Учет сумм просроченной задолженности по основной сумме долга по займам, полученным от организаций, осуществляющих отдельные виды банковских операций, и финансовому лизингу, полученному от организаций, осуществляющих отдельные виды банковских операций, и (или) юридических лиц и физических лиц, являющихся индивидуальными предпринимателями, осуществляющими лизинговую деятельность в качестве лизингодателя без лицензии.</w:t>
      </w:r>
    </w:p>
    <w:bookmarkEnd w:id="327"/>
    <w:bookmarkStart w:name="z335" w:id="328"/>
    <w:p>
      <w:pPr>
        <w:spacing w:after="0"/>
        <w:ind w:left="0"/>
        <w:jc w:val="both"/>
      </w:pPr>
      <w:r>
        <w:rPr>
          <w:rFonts w:ascii="Times New Roman"/>
          <w:b w:val="false"/>
          <w:i w:val="false"/>
          <w:color w:val="000000"/>
          <w:sz w:val="28"/>
        </w:rPr>
        <w:t>
      По кредиту счета проводятся суммы просроченной задолженности по основной сумме долга по займам и финансовому лизингу.</w:t>
      </w:r>
    </w:p>
    <w:bookmarkEnd w:id="328"/>
    <w:bookmarkStart w:name="z336" w:id="329"/>
    <w:p>
      <w:pPr>
        <w:spacing w:after="0"/>
        <w:ind w:left="0"/>
        <w:jc w:val="both"/>
      </w:pPr>
      <w:r>
        <w:rPr>
          <w:rFonts w:ascii="Times New Roman"/>
          <w:b w:val="false"/>
          <w:i w:val="false"/>
          <w:color w:val="000000"/>
          <w:sz w:val="28"/>
        </w:rPr>
        <w:t>
      По дебету счета проводится списание сумм просроченной задолженности по основной сумме долга по полученным займам и финансовому лизингу при их погашении.";</w:t>
      </w:r>
    </w:p>
    <w:bookmarkEnd w:id="329"/>
    <w:bookmarkStart w:name="z337" w:id="330"/>
    <w:p>
      <w:pPr>
        <w:spacing w:after="0"/>
        <w:ind w:left="0"/>
        <w:jc w:val="both"/>
      </w:pPr>
      <w:r>
        <w:rPr>
          <w:rFonts w:ascii="Times New Roman"/>
          <w:b w:val="false"/>
          <w:i w:val="false"/>
          <w:color w:val="000000"/>
          <w:sz w:val="28"/>
        </w:rPr>
        <w:t>
      описание счета 2069 изложить в следующей редакции:</w:t>
      </w:r>
    </w:p>
    <w:bookmarkEnd w:id="330"/>
    <w:bookmarkStart w:name="z338" w:id="331"/>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полученного займа (с учетом затрат по сделке) над погашаемой суммой займа,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w:t>
      </w:r>
    </w:p>
    <w:bookmarkEnd w:id="331"/>
    <w:bookmarkStart w:name="z339" w:id="332"/>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полученного займа (с учетом затрат по сделке) над погашаемой суммой займа,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w:t>
      </w:r>
    </w:p>
    <w:bookmarkEnd w:id="332"/>
    <w:bookmarkStart w:name="z340" w:id="333"/>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полученным займам.";</w:t>
      </w:r>
    </w:p>
    <w:bookmarkEnd w:id="333"/>
    <w:bookmarkStart w:name="z341" w:id="334"/>
    <w:p>
      <w:pPr>
        <w:spacing w:after="0"/>
        <w:ind w:left="0"/>
        <w:jc w:val="both"/>
      </w:pPr>
      <w:r>
        <w:rPr>
          <w:rFonts w:ascii="Times New Roman"/>
          <w:b w:val="false"/>
          <w:i w:val="false"/>
          <w:color w:val="000000"/>
          <w:sz w:val="28"/>
        </w:rPr>
        <w:t>
      описание счета 2070 изложить в следующей редакции:</w:t>
      </w:r>
    </w:p>
    <w:bookmarkEnd w:id="334"/>
    <w:bookmarkStart w:name="z342" w:id="335"/>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полученного займа (с учетом затрат по сделке), сумм корректировки балансовой стоимости займа при модификации, сумм корректировки, связанной с признанием процентных расходов с использованием метода эффективной процентной ставки, сумм корректировки, связанной с получением займа по нерыночной ставке процента.</w:t>
      </w:r>
    </w:p>
    <w:bookmarkEnd w:id="335"/>
    <w:bookmarkStart w:name="z343" w:id="336"/>
    <w:p>
      <w:pPr>
        <w:spacing w:after="0"/>
        <w:ind w:left="0"/>
        <w:jc w:val="both"/>
      </w:pPr>
      <w:r>
        <w:rPr>
          <w:rFonts w:ascii="Times New Roman"/>
          <w:b w:val="false"/>
          <w:i w:val="false"/>
          <w:color w:val="000000"/>
          <w:sz w:val="28"/>
        </w:rPr>
        <w:t>
      По дебету счета проводятся сумма дисконта в виде превышения погашаемой суммы займа над суммой фактически полученного займа (с учетом затрат по сделке), сумма корректировки балансовой стоимости займа при модификации, сумма корректировки, связанной с признанием процентных расходов с использованием метода эффективной процентной ставки, сумма корректировки, связанной с получением займа по нерыночной ставке процента.</w:t>
      </w:r>
    </w:p>
    <w:bookmarkEnd w:id="336"/>
    <w:bookmarkStart w:name="z344" w:id="337"/>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полученным займам.";</w:t>
      </w:r>
    </w:p>
    <w:bookmarkEnd w:id="337"/>
    <w:bookmarkStart w:name="z345" w:id="338"/>
    <w:p>
      <w:pPr>
        <w:spacing w:after="0"/>
        <w:ind w:left="0"/>
        <w:jc w:val="both"/>
      </w:pPr>
      <w:r>
        <w:rPr>
          <w:rFonts w:ascii="Times New Roman"/>
          <w:b w:val="false"/>
          <w:i w:val="false"/>
          <w:color w:val="000000"/>
          <w:sz w:val="28"/>
        </w:rPr>
        <w:t>
      после описания счета 2131 дополнить номером, названием и описанием счета 2132 следующего содержания:</w:t>
      </w:r>
    </w:p>
    <w:bookmarkEnd w:id="338"/>
    <w:bookmarkStart w:name="z346" w:id="339"/>
    <w:p>
      <w:pPr>
        <w:spacing w:after="0"/>
        <w:ind w:left="0"/>
        <w:jc w:val="both"/>
      </w:pPr>
      <w:r>
        <w:rPr>
          <w:rFonts w:ascii="Times New Roman"/>
          <w:b w:val="false"/>
          <w:i w:val="false"/>
          <w:color w:val="000000"/>
          <w:sz w:val="28"/>
        </w:rPr>
        <w:t>
      "2132. Сберегательные вклады других банков (не более одного месяца) (пассивный).</w:t>
      </w:r>
    </w:p>
    <w:bookmarkEnd w:id="339"/>
    <w:bookmarkStart w:name="z347" w:id="340"/>
    <w:p>
      <w:pPr>
        <w:spacing w:after="0"/>
        <w:ind w:left="0"/>
        <w:jc w:val="both"/>
      </w:pPr>
      <w:r>
        <w:rPr>
          <w:rFonts w:ascii="Times New Roman"/>
          <w:b w:val="false"/>
          <w:i w:val="false"/>
          <w:color w:val="000000"/>
          <w:sz w:val="28"/>
        </w:rPr>
        <w:t>
      Назначение счета: Учет сумм сберегательных вкладов, принятых от других банков по договору банковского вклада на срок не более одного месяца.</w:t>
      </w:r>
    </w:p>
    <w:bookmarkEnd w:id="340"/>
    <w:bookmarkStart w:name="z348" w:id="341"/>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другого банка.</w:t>
      </w:r>
    </w:p>
    <w:bookmarkEnd w:id="341"/>
    <w:bookmarkStart w:name="z349" w:id="342"/>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42"/>
    <w:bookmarkStart w:name="z350" w:id="343"/>
    <w:p>
      <w:pPr>
        <w:spacing w:after="0"/>
        <w:ind w:left="0"/>
        <w:jc w:val="both"/>
      </w:pPr>
      <w:r>
        <w:rPr>
          <w:rFonts w:ascii="Times New Roman"/>
          <w:b w:val="false"/>
          <w:i w:val="false"/>
          <w:color w:val="000000"/>
          <w:sz w:val="28"/>
        </w:rPr>
        <w:t xml:space="preserve">
      после описания счета 2133 дополнить номером, названием и описанием счета 2134 следующего содержания: </w:t>
      </w:r>
    </w:p>
    <w:bookmarkEnd w:id="343"/>
    <w:bookmarkStart w:name="z351" w:id="344"/>
    <w:p>
      <w:pPr>
        <w:spacing w:after="0"/>
        <w:ind w:left="0"/>
        <w:jc w:val="both"/>
      </w:pPr>
      <w:r>
        <w:rPr>
          <w:rFonts w:ascii="Times New Roman"/>
          <w:b w:val="false"/>
          <w:i w:val="false"/>
          <w:color w:val="000000"/>
          <w:sz w:val="28"/>
        </w:rPr>
        <w:t>
      "2134. Сберегательные вклады других банков (не более одного года) (пассивный).</w:t>
      </w:r>
    </w:p>
    <w:bookmarkEnd w:id="344"/>
    <w:bookmarkStart w:name="z352" w:id="345"/>
    <w:p>
      <w:pPr>
        <w:spacing w:after="0"/>
        <w:ind w:left="0"/>
        <w:jc w:val="both"/>
      </w:pPr>
      <w:r>
        <w:rPr>
          <w:rFonts w:ascii="Times New Roman"/>
          <w:b w:val="false"/>
          <w:i w:val="false"/>
          <w:color w:val="000000"/>
          <w:sz w:val="28"/>
        </w:rPr>
        <w:t>
      Назначение счета: Учет сумм сберегательных вкладов, принятых от других банков по договору банковского вклада на срок не более одного года.</w:t>
      </w:r>
    </w:p>
    <w:bookmarkEnd w:id="345"/>
    <w:bookmarkStart w:name="z353" w:id="346"/>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другого банка.</w:t>
      </w:r>
    </w:p>
    <w:bookmarkEnd w:id="346"/>
    <w:bookmarkStart w:name="z354" w:id="347"/>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47"/>
    <w:bookmarkStart w:name="z355" w:id="348"/>
    <w:p>
      <w:pPr>
        <w:spacing w:after="0"/>
        <w:ind w:left="0"/>
        <w:jc w:val="both"/>
      </w:pPr>
      <w:r>
        <w:rPr>
          <w:rFonts w:ascii="Times New Roman"/>
          <w:b w:val="false"/>
          <w:i w:val="false"/>
          <w:color w:val="000000"/>
          <w:sz w:val="28"/>
        </w:rPr>
        <w:t>
      описание счета 2139 изложить в следующей редакции:</w:t>
      </w:r>
    </w:p>
    <w:bookmarkEnd w:id="348"/>
    <w:bookmarkStart w:name="z356" w:id="349"/>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полученных денег по вкладам, привлеченным от Национального Банка Республики Казахстан, иностранных центральных банков и других банков (с учетом затрат по сделке), над возвращаемой суммой денег по вкладам, сумм корректировки балансовой стоимости вклада при модификации, сумм корректировки, связанной с признанием процентных расходов с использованием метода эффективной процентной ставки.</w:t>
      </w:r>
    </w:p>
    <w:bookmarkEnd w:id="349"/>
    <w:bookmarkStart w:name="z357" w:id="350"/>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полученных денег по вкладу (с учетом затрат по сделке) над возвращаемой суммой денег по вкладу, сумма корректировки балансовой стоимости вклада при модификации, сумма корректировки, связанной с признанием процентных расходов с использованием метода эффективной процентной ставки.</w:t>
      </w:r>
    </w:p>
    <w:bookmarkEnd w:id="350"/>
    <w:bookmarkStart w:name="z358" w:id="351"/>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вкладам, привлеченным от Национального Банка Республики Казахстан, иностранных центральных банков и других банков.";</w:t>
      </w:r>
    </w:p>
    <w:bookmarkEnd w:id="351"/>
    <w:bookmarkStart w:name="z359" w:id="352"/>
    <w:p>
      <w:pPr>
        <w:spacing w:after="0"/>
        <w:ind w:left="0"/>
        <w:jc w:val="both"/>
      </w:pPr>
      <w:r>
        <w:rPr>
          <w:rFonts w:ascii="Times New Roman"/>
          <w:b w:val="false"/>
          <w:i w:val="false"/>
          <w:color w:val="000000"/>
          <w:sz w:val="28"/>
        </w:rPr>
        <w:t>
      описание счета 2140 изложить в следующей редакции:</w:t>
      </w:r>
    </w:p>
    <w:bookmarkEnd w:id="352"/>
    <w:bookmarkStart w:name="z360" w:id="353"/>
    <w:p>
      <w:pPr>
        <w:spacing w:after="0"/>
        <w:ind w:left="0"/>
        <w:jc w:val="both"/>
      </w:pPr>
      <w:r>
        <w:rPr>
          <w:rFonts w:ascii="Times New Roman"/>
          <w:b w:val="false"/>
          <w:i w:val="false"/>
          <w:color w:val="000000"/>
          <w:sz w:val="28"/>
        </w:rPr>
        <w:t>
      "Назначение счета: Учет сумм дисконта в виде превышения возвращаемой суммы денег по вкладам, привлеченным от Национального Банка Республики Казахстан, иностранных центральных банков и других банков, над суммой фактически полученных денег по вкладам (с учетом затрат по сделке), сумм корректировки балансовой стоимости вклада при модификации, сумм корректировки, связанной с признанием процентных расходов с использованием метода эффективной процентной ставки, сумм корректировки, связанной с привлечением вклада по нерыночной ставке процента.</w:t>
      </w:r>
    </w:p>
    <w:bookmarkEnd w:id="353"/>
    <w:bookmarkStart w:name="z361" w:id="354"/>
    <w:p>
      <w:pPr>
        <w:spacing w:after="0"/>
        <w:ind w:left="0"/>
        <w:jc w:val="both"/>
      </w:pPr>
      <w:r>
        <w:rPr>
          <w:rFonts w:ascii="Times New Roman"/>
          <w:b w:val="false"/>
          <w:i w:val="false"/>
          <w:color w:val="000000"/>
          <w:sz w:val="28"/>
        </w:rPr>
        <w:t>
      По дебету счета проводятся сумма дисконта в виде превышения возвращаемой суммы денег по вкладу над суммой фактически полученных денег по вкладу (с учетом затрат по сделке), сумма корректировки балансовой стоимости вклада при модификации, сумма корректировки, связанной с признанием процентных расходов с использованием метода эффективной процентной ставки, сумма корректировки, связанной с привлечением вклада по нерыночной ставке процента.</w:t>
      </w:r>
    </w:p>
    <w:bookmarkEnd w:id="354"/>
    <w:bookmarkStart w:name="z362" w:id="355"/>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вкладам, привлеченным от Национального Банка Республики Казахстан, иностранных центральных банков и других банков.";</w:t>
      </w:r>
    </w:p>
    <w:bookmarkEnd w:id="355"/>
    <w:bookmarkStart w:name="z363" w:id="356"/>
    <w:p>
      <w:pPr>
        <w:spacing w:after="0"/>
        <w:ind w:left="0"/>
        <w:jc w:val="both"/>
      </w:pPr>
      <w:r>
        <w:rPr>
          <w:rFonts w:ascii="Times New Roman"/>
          <w:b w:val="false"/>
          <w:i w:val="false"/>
          <w:color w:val="000000"/>
          <w:sz w:val="28"/>
        </w:rPr>
        <w:t>
      после описания счета 2140 дополнить номерами, названиями и описаниями счетов 2141 и 2143 следующего содержания:</w:t>
      </w:r>
    </w:p>
    <w:bookmarkEnd w:id="356"/>
    <w:bookmarkStart w:name="z364" w:id="357"/>
    <w:p>
      <w:pPr>
        <w:spacing w:after="0"/>
        <w:ind w:left="0"/>
        <w:jc w:val="both"/>
      </w:pPr>
      <w:r>
        <w:rPr>
          <w:rFonts w:ascii="Times New Roman"/>
          <w:b w:val="false"/>
          <w:i w:val="false"/>
          <w:color w:val="000000"/>
          <w:sz w:val="28"/>
        </w:rPr>
        <w:t xml:space="preserve">
      "2141. Сберегательные вклады других банков (более одного года) (пассивный). </w:t>
      </w:r>
    </w:p>
    <w:bookmarkEnd w:id="357"/>
    <w:bookmarkStart w:name="z365" w:id="358"/>
    <w:p>
      <w:pPr>
        <w:spacing w:after="0"/>
        <w:ind w:left="0"/>
        <w:jc w:val="both"/>
      </w:pPr>
      <w:r>
        <w:rPr>
          <w:rFonts w:ascii="Times New Roman"/>
          <w:b w:val="false"/>
          <w:i w:val="false"/>
          <w:color w:val="000000"/>
          <w:sz w:val="28"/>
        </w:rPr>
        <w:t>
      Назначение счета: Учет сумм сберегательных вкладов, принятых от других банков по договору банковского вклада на срок более одного года.</w:t>
      </w:r>
    </w:p>
    <w:bookmarkEnd w:id="358"/>
    <w:bookmarkStart w:name="z366" w:id="359"/>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другого банка.</w:t>
      </w:r>
    </w:p>
    <w:bookmarkEnd w:id="359"/>
    <w:bookmarkStart w:name="z367" w:id="360"/>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60"/>
    <w:bookmarkStart w:name="z368" w:id="361"/>
    <w:p>
      <w:pPr>
        <w:spacing w:after="0"/>
        <w:ind w:left="0"/>
        <w:jc w:val="both"/>
      </w:pPr>
      <w:r>
        <w:rPr>
          <w:rFonts w:ascii="Times New Roman"/>
          <w:b w:val="false"/>
          <w:i w:val="false"/>
          <w:color w:val="000000"/>
          <w:sz w:val="28"/>
        </w:rPr>
        <w:t>
      2143. Просроченная задолженность по сберегательным вкладам других банков (пассивный).</w:t>
      </w:r>
    </w:p>
    <w:bookmarkEnd w:id="361"/>
    <w:bookmarkStart w:name="z369" w:id="362"/>
    <w:p>
      <w:pPr>
        <w:spacing w:after="0"/>
        <w:ind w:left="0"/>
        <w:jc w:val="both"/>
      </w:pPr>
      <w:r>
        <w:rPr>
          <w:rFonts w:ascii="Times New Roman"/>
          <w:b w:val="false"/>
          <w:i w:val="false"/>
          <w:color w:val="000000"/>
          <w:sz w:val="28"/>
        </w:rPr>
        <w:t>
      Назначение счета: Учет сумм просроченной задолженности по основной сумме долга по сберегательным вкладам, принятым от других банков по договору банковского вклада.</w:t>
      </w:r>
    </w:p>
    <w:bookmarkEnd w:id="362"/>
    <w:bookmarkStart w:name="z370" w:id="363"/>
    <w:p>
      <w:pPr>
        <w:spacing w:after="0"/>
        <w:ind w:left="0"/>
        <w:jc w:val="both"/>
      </w:pPr>
      <w:r>
        <w:rPr>
          <w:rFonts w:ascii="Times New Roman"/>
          <w:b w:val="false"/>
          <w:i w:val="false"/>
          <w:color w:val="000000"/>
          <w:sz w:val="28"/>
        </w:rPr>
        <w:t>
      По кредиту счета проводятся суммы просроченной задолженности по основной сумме долга по сберегательным вкладам, принятым от другого банка.</w:t>
      </w:r>
    </w:p>
    <w:bookmarkEnd w:id="363"/>
    <w:bookmarkStart w:name="z371" w:id="364"/>
    <w:p>
      <w:pPr>
        <w:spacing w:after="0"/>
        <w:ind w:left="0"/>
        <w:jc w:val="both"/>
      </w:pP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w:t>
      </w:r>
    </w:p>
    <w:bookmarkEnd w:id="364"/>
    <w:bookmarkStart w:name="z372" w:id="365"/>
    <w:p>
      <w:pPr>
        <w:spacing w:after="0"/>
        <w:ind w:left="0"/>
        <w:jc w:val="both"/>
      </w:pPr>
      <w:r>
        <w:rPr>
          <w:rFonts w:ascii="Times New Roman"/>
          <w:b w:val="false"/>
          <w:i w:val="false"/>
          <w:color w:val="000000"/>
          <w:sz w:val="28"/>
        </w:rPr>
        <w:t>
      описание счета 2213 изложить в следующей редакции:</w:t>
      </w:r>
    </w:p>
    <w:bookmarkEnd w:id="365"/>
    <w:bookmarkStart w:name="z373" w:id="366"/>
    <w:p>
      <w:pPr>
        <w:spacing w:after="0"/>
        <w:ind w:left="0"/>
        <w:jc w:val="both"/>
      </w:pPr>
      <w:r>
        <w:rPr>
          <w:rFonts w:ascii="Times New Roman"/>
          <w:b w:val="false"/>
          <w:i w:val="false"/>
          <w:color w:val="000000"/>
          <w:sz w:val="28"/>
        </w:rPr>
        <w:t>
      "Назначение счета: Учет сумм денег (вклада) физических лиц, принятых по договору банковского вклада и по договору о залоге в качестве обеспечения (гарантия) обязательств перед банком, владение и пользование которыми осуществляется залогодателем (клиентом банка). Данный счет является банковским счетом.</w:t>
      </w:r>
    </w:p>
    <w:bookmarkEnd w:id="366"/>
    <w:bookmarkStart w:name="z374" w:id="367"/>
    <w:p>
      <w:pPr>
        <w:spacing w:after="0"/>
        <w:ind w:left="0"/>
        <w:jc w:val="both"/>
      </w:pPr>
      <w:r>
        <w:rPr>
          <w:rFonts w:ascii="Times New Roman"/>
          <w:b w:val="false"/>
          <w:i w:val="false"/>
          <w:color w:val="000000"/>
          <w:sz w:val="28"/>
        </w:rPr>
        <w:t>
      По кредиту счета проводятся суммы денег (вклада) физических лиц, принятых в качестве обеспечения (гарантия) обязательств перед банком, владение и пользование которыми осуществляется залогодателем (клиентом банка).</w:t>
      </w:r>
    </w:p>
    <w:bookmarkEnd w:id="367"/>
    <w:bookmarkStart w:name="z375" w:id="368"/>
    <w:p>
      <w:pPr>
        <w:spacing w:after="0"/>
        <w:ind w:left="0"/>
        <w:jc w:val="both"/>
      </w:pPr>
      <w:r>
        <w:rPr>
          <w:rFonts w:ascii="Times New Roman"/>
          <w:b w:val="false"/>
          <w:i w:val="false"/>
          <w:color w:val="000000"/>
          <w:sz w:val="28"/>
        </w:rPr>
        <w:t>
      По дебету счета проводится списание сумм денег (вклада) физических лиц, принятых в качестве обеспечения (гарантия) обязательств перед банком, владение и пользование которыми осуществляется залогодателем (клиентом банка) в соответствии с условиями договоров банковского вклада, о залоге и законодательством Республики Казахстан.";</w:t>
      </w:r>
    </w:p>
    <w:bookmarkEnd w:id="368"/>
    <w:bookmarkStart w:name="z376" w:id="369"/>
    <w:p>
      <w:pPr>
        <w:spacing w:after="0"/>
        <w:ind w:left="0"/>
        <w:jc w:val="both"/>
      </w:pPr>
      <w:r>
        <w:rPr>
          <w:rFonts w:ascii="Times New Roman"/>
          <w:b w:val="false"/>
          <w:i w:val="false"/>
          <w:color w:val="000000"/>
          <w:sz w:val="28"/>
        </w:rPr>
        <w:t>
      после описания счета 2213 дополнить номером, названием и описанием счета 2214 следующего содержания:</w:t>
      </w:r>
    </w:p>
    <w:bookmarkEnd w:id="369"/>
    <w:bookmarkStart w:name="z377" w:id="370"/>
    <w:p>
      <w:pPr>
        <w:spacing w:after="0"/>
        <w:ind w:left="0"/>
        <w:jc w:val="both"/>
      </w:pPr>
      <w:r>
        <w:rPr>
          <w:rFonts w:ascii="Times New Roman"/>
          <w:b w:val="false"/>
          <w:i w:val="false"/>
          <w:color w:val="000000"/>
          <w:sz w:val="28"/>
        </w:rPr>
        <w:t>
      "2214. Сберегательные вклады физических лиц (не более одного года) (пассивный).</w:t>
      </w:r>
    </w:p>
    <w:bookmarkEnd w:id="370"/>
    <w:bookmarkStart w:name="z378" w:id="371"/>
    <w:p>
      <w:pPr>
        <w:spacing w:after="0"/>
        <w:ind w:left="0"/>
        <w:jc w:val="both"/>
      </w:pPr>
      <w:r>
        <w:rPr>
          <w:rFonts w:ascii="Times New Roman"/>
          <w:b w:val="false"/>
          <w:i w:val="false"/>
          <w:color w:val="000000"/>
          <w:sz w:val="28"/>
        </w:rPr>
        <w:t>
      Назначение счета: Учет сумм сберегательных вкладов, принятых от физических лиц на срок не более одного года.</w:t>
      </w:r>
    </w:p>
    <w:bookmarkEnd w:id="371"/>
    <w:bookmarkStart w:name="z379" w:id="372"/>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физических лиц.</w:t>
      </w:r>
    </w:p>
    <w:bookmarkEnd w:id="372"/>
    <w:bookmarkStart w:name="z380" w:id="373"/>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73"/>
    <w:bookmarkStart w:name="z381" w:id="374"/>
    <w:p>
      <w:pPr>
        <w:spacing w:after="0"/>
        <w:ind w:left="0"/>
        <w:jc w:val="both"/>
      </w:pPr>
      <w:r>
        <w:rPr>
          <w:rFonts w:ascii="Times New Roman"/>
          <w:b w:val="false"/>
          <w:i w:val="false"/>
          <w:color w:val="000000"/>
          <w:sz w:val="28"/>
        </w:rPr>
        <w:t>
      после описания счета 2217 дополнить номером, названием и описанием счета 2218 следующего содержания:</w:t>
      </w:r>
    </w:p>
    <w:bookmarkEnd w:id="374"/>
    <w:bookmarkStart w:name="z382" w:id="375"/>
    <w:p>
      <w:pPr>
        <w:spacing w:after="0"/>
        <w:ind w:left="0"/>
        <w:jc w:val="both"/>
      </w:pPr>
      <w:r>
        <w:rPr>
          <w:rFonts w:ascii="Times New Roman"/>
          <w:b w:val="false"/>
          <w:i w:val="false"/>
          <w:color w:val="000000"/>
          <w:sz w:val="28"/>
        </w:rPr>
        <w:t>
      "2218. Сберегательные вклады юридических лиц (более одного года) (пассивный).</w:t>
      </w:r>
    </w:p>
    <w:bookmarkEnd w:id="375"/>
    <w:bookmarkStart w:name="z383" w:id="376"/>
    <w:p>
      <w:pPr>
        <w:spacing w:after="0"/>
        <w:ind w:left="0"/>
        <w:jc w:val="both"/>
      </w:pPr>
      <w:r>
        <w:rPr>
          <w:rFonts w:ascii="Times New Roman"/>
          <w:b w:val="false"/>
          <w:i w:val="false"/>
          <w:color w:val="000000"/>
          <w:sz w:val="28"/>
        </w:rPr>
        <w:t>
      Назначение счета: Учет сумм сберегательных вкладов, принятых от юридических лиц на срок более одного года.</w:t>
      </w:r>
    </w:p>
    <w:bookmarkEnd w:id="376"/>
    <w:bookmarkStart w:name="z384" w:id="377"/>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юридических лиц.</w:t>
      </w:r>
    </w:p>
    <w:bookmarkEnd w:id="377"/>
    <w:bookmarkStart w:name="z385" w:id="378"/>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78"/>
    <w:bookmarkStart w:name="z386" w:id="379"/>
    <w:p>
      <w:pPr>
        <w:spacing w:after="0"/>
        <w:ind w:left="0"/>
        <w:jc w:val="both"/>
      </w:pPr>
      <w:r>
        <w:rPr>
          <w:rFonts w:ascii="Times New Roman"/>
          <w:b w:val="false"/>
          <w:i w:val="false"/>
          <w:color w:val="000000"/>
          <w:sz w:val="28"/>
        </w:rPr>
        <w:t xml:space="preserve">
      после описания счета 2219 дополнить номером, названием и описанием счета 2220 следующего содержания: </w:t>
      </w:r>
    </w:p>
    <w:bookmarkEnd w:id="379"/>
    <w:bookmarkStart w:name="z387" w:id="380"/>
    <w:p>
      <w:pPr>
        <w:spacing w:after="0"/>
        <w:ind w:left="0"/>
        <w:jc w:val="both"/>
      </w:pPr>
      <w:r>
        <w:rPr>
          <w:rFonts w:ascii="Times New Roman"/>
          <w:b w:val="false"/>
          <w:i w:val="false"/>
          <w:color w:val="000000"/>
          <w:sz w:val="28"/>
        </w:rPr>
        <w:t>
      "2220. Сберегательные вклады юридических лиц (не более одного года) (пассивный).</w:t>
      </w:r>
    </w:p>
    <w:bookmarkEnd w:id="380"/>
    <w:bookmarkStart w:name="z388" w:id="381"/>
    <w:p>
      <w:pPr>
        <w:spacing w:after="0"/>
        <w:ind w:left="0"/>
        <w:jc w:val="both"/>
      </w:pPr>
      <w:r>
        <w:rPr>
          <w:rFonts w:ascii="Times New Roman"/>
          <w:b w:val="false"/>
          <w:i w:val="false"/>
          <w:color w:val="000000"/>
          <w:sz w:val="28"/>
        </w:rPr>
        <w:t>
      Назначение счета: Учет сумм сберегательных вкладов, принятых от юридических лиц на срок не более одного года.</w:t>
      </w:r>
    </w:p>
    <w:bookmarkEnd w:id="381"/>
    <w:bookmarkStart w:name="z389" w:id="382"/>
    <w:p>
      <w:pPr>
        <w:spacing w:after="0"/>
        <w:ind w:left="0"/>
        <w:jc w:val="both"/>
      </w:pPr>
      <w:r>
        <w:rPr>
          <w:rFonts w:ascii="Times New Roman"/>
          <w:b w:val="false"/>
          <w:i w:val="false"/>
          <w:color w:val="000000"/>
          <w:sz w:val="28"/>
        </w:rPr>
        <w:t xml:space="preserve">
      По кредиту счета проводятся суммы сберегательных вкладов, принятых от юридических лиц. </w:t>
      </w:r>
    </w:p>
    <w:bookmarkEnd w:id="382"/>
    <w:bookmarkStart w:name="z390" w:id="383"/>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83"/>
    <w:bookmarkStart w:name="z391" w:id="384"/>
    <w:p>
      <w:pPr>
        <w:spacing w:after="0"/>
        <w:ind w:left="0"/>
        <w:jc w:val="both"/>
      </w:pPr>
      <w:r>
        <w:rPr>
          <w:rFonts w:ascii="Times New Roman"/>
          <w:b w:val="false"/>
          <w:i w:val="false"/>
          <w:color w:val="000000"/>
          <w:sz w:val="28"/>
        </w:rPr>
        <w:t>
      описание счета 2223 изложить в следующей редакции:</w:t>
      </w:r>
    </w:p>
    <w:bookmarkEnd w:id="384"/>
    <w:bookmarkStart w:name="z392" w:id="385"/>
    <w:p>
      <w:pPr>
        <w:spacing w:after="0"/>
        <w:ind w:left="0"/>
        <w:jc w:val="both"/>
      </w:pPr>
      <w:r>
        <w:rPr>
          <w:rFonts w:ascii="Times New Roman"/>
          <w:b w:val="false"/>
          <w:i w:val="false"/>
          <w:color w:val="000000"/>
          <w:sz w:val="28"/>
        </w:rPr>
        <w:t>
      "Назначение счета: Учет сумм денег (вклада) юридических лиц, принятых по договору банковского вклада и по договору о залоге в качестве обеспечения (гарантия) обязательств перед банком, владение и пользование которыми осуществляется залогодателем (клиентом банка). Данный счет является банковским счетом.</w:t>
      </w:r>
    </w:p>
    <w:bookmarkEnd w:id="385"/>
    <w:bookmarkStart w:name="z393" w:id="386"/>
    <w:p>
      <w:pPr>
        <w:spacing w:after="0"/>
        <w:ind w:left="0"/>
        <w:jc w:val="both"/>
      </w:pPr>
      <w:r>
        <w:rPr>
          <w:rFonts w:ascii="Times New Roman"/>
          <w:b w:val="false"/>
          <w:i w:val="false"/>
          <w:color w:val="000000"/>
          <w:sz w:val="28"/>
        </w:rPr>
        <w:t>
      По кредиту счета проводятся суммы денег (вклада) юридических лиц, принятых в качестве обеспечения (гарантия) обязательств перед банком.</w:t>
      </w:r>
    </w:p>
    <w:bookmarkEnd w:id="386"/>
    <w:bookmarkStart w:name="z394" w:id="387"/>
    <w:p>
      <w:pPr>
        <w:spacing w:after="0"/>
        <w:ind w:left="0"/>
        <w:jc w:val="both"/>
      </w:pPr>
      <w:r>
        <w:rPr>
          <w:rFonts w:ascii="Times New Roman"/>
          <w:b w:val="false"/>
          <w:i w:val="false"/>
          <w:color w:val="000000"/>
          <w:sz w:val="28"/>
        </w:rPr>
        <w:t>
      По дебету счета проводится списание сумм денег (вклада) юридических лиц, принятых в качестве обеспечения (гарантия) обязательств перед банком, в соответствии с условиями договора банковского вклада и о залоге и законодательством Республики Казахстан.";</w:t>
      </w:r>
    </w:p>
    <w:bookmarkEnd w:id="387"/>
    <w:bookmarkStart w:name="z395" w:id="388"/>
    <w:p>
      <w:pPr>
        <w:spacing w:after="0"/>
        <w:ind w:left="0"/>
        <w:jc w:val="both"/>
      </w:pPr>
      <w:r>
        <w:rPr>
          <w:rFonts w:ascii="Times New Roman"/>
          <w:b w:val="false"/>
          <w:i w:val="false"/>
          <w:color w:val="000000"/>
          <w:sz w:val="28"/>
        </w:rPr>
        <w:t>
      название и описание счета 2227 изложить в следующей редакции:</w:t>
      </w:r>
    </w:p>
    <w:bookmarkEnd w:id="388"/>
    <w:bookmarkStart w:name="z396" w:id="389"/>
    <w:p>
      <w:pPr>
        <w:spacing w:after="0"/>
        <w:ind w:left="0"/>
        <w:jc w:val="both"/>
      </w:pPr>
      <w:r>
        <w:rPr>
          <w:rFonts w:ascii="Times New Roman"/>
          <w:b w:val="false"/>
          <w:i w:val="false"/>
          <w:color w:val="000000"/>
          <w:sz w:val="28"/>
        </w:rPr>
        <w:t>
      "2227. Обязательства по аренде (пассивный).</w:t>
      </w:r>
    </w:p>
    <w:bookmarkEnd w:id="389"/>
    <w:bookmarkStart w:name="z397" w:id="390"/>
    <w:p>
      <w:pPr>
        <w:spacing w:after="0"/>
        <w:ind w:left="0"/>
        <w:jc w:val="both"/>
      </w:pPr>
      <w:r>
        <w:rPr>
          <w:rFonts w:ascii="Times New Roman"/>
          <w:b w:val="false"/>
          <w:i w:val="false"/>
          <w:color w:val="000000"/>
          <w:sz w:val="28"/>
        </w:rPr>
        <w:t>
      Назначение счета: Учет стоимости обязательств по аренде.</w:t>
      </w:r>
    </w:p>
    <w:bookmarkEnd w:id="390"/>
    <w:bookmarkStart w:name="z398" w:id="391"/>
    <w:p>
      <w:pPr>
        <w:spacing w:after="0"/>
        <w:ind w:left="0"/>
        <w:jc w:val="both"/>
      </w:pPr>
      <w:r>
        <w:rPr>
          <w:rFonts w:ascii="Times New Roman"/>
          <w:b w:val="false"/>
          <w:i w:val="false"/>
          <w:color w:val="000000"/>
          <w:sz w:val="28"/>
        </w:rPr>
        <w:t>
      По кредиту счета проводятся приведенная стоимость арендных платежей, сумма корректировки стоимости обязательств по аренде, переоценка обязательств по аренде, сумма корректировки, связанной с модификацией условий договора аренды.</w:t>
      </w:r>
    </w:p>
    <w:bookmarkEnd w:id="391"/>
    <w:bookmarkStart w:name="z399" w:id="392"/>
    <w:p>
      <w:pPr>
        <w:spacing w:after="0"/>
        <w:ind w:left="0"/>
        <w:jc w:val="both"/>
      </w:pPr>
      <w:r>
        <w:rPr>
          <w:rFonts w:ascii="Times New Roman"/>
          <w:b w:val="false"/>
          <w:i w:val="false"/>
          <w:color w:val="000000"/>
          <w:sz w:val="28"/>
        </w:rPr>
        <w:t>
      По дебету счета проводится списание сумм обязательств по аренде при их погашении, сумма корректировки стоимости обязательств по аренде, переоценка обязательств по аренде, сумма корректировки, связанной с модификацией условий договора аренды.";</w:t>
      </w:r>
    </w:p>
    <w:bookmarkEnd w:id="392"/>
    <w:bookmarkStart w:name="z400" w:id="393"/>
    <w:p>
      <w:pPr>
        <w:spacing w:after="0"/>
        <w:ind w:left="0"/>
        <w:jc w:val="both"/>
      </w:pPr>
      <w:r>
        <w:rPr>
          <w:rFonts w:ascii="Times New Roman"/>
          <w:b w:val="false"/>
          <w:i w:val="false"/>
          <w:color w:val="000000"/>
          <w:sz w:val="28"/>
        </w:rPr>
        <w:t xml:space="preserve">
      после описания счета 2228 дополнить номером, названием и описанием счета 2229 следующего содержания: </w:t>
      </w:r>
    </w:p>
    <w:bookmarkEnd w:id="393"/>
    <w:bookmarkStart w:name="z401" w:id="394"/>
    <w:p>
      <w:pPr>
        <w:spacing w:after="0"/>
        <w:ind w:left="0"/>
        <w:jc w:val="both"/>
      </w:pPr>
      <w:r>
        <w:rPr>
          <w:rFonts w:ascii="Times New Roman"/>
          <w:b w:val="false"/>
          <w:i w:val="false"/>
          <w:color w:val="000000"/>
          <w:sz w:val="28"/>
        </w:rPr>
        <w:t>
      "2229. Сберегательные вклады физических лиц (более одного года) (пассивный).</w:t>
      </w:r>
    </w:p>
    <w:bookmarkEnd w:id="394"/>
    <w:bookmarkStart w:name="z402" w:id="395"/>
    <w:p>
      <w:pPr>
        <w:spacing w:after="0"/>
        <w:ind w:left="0"/>
        <w:jc w:val="both"/>
      </w:pPr>
      <w:r>
        <w:rPr>
          <w:rFonts w:ascii="Times New Roman"/>
          <w:b w:val="false"/>
          <w:i w:val="false"/>
          <w:color w:val="000000"/>
          <w:sz w:val="28"/>
        </w:rPr>
        <w:t>
      Назначение счета: Учет сумм сберегательных вкладов физических лиц со сроком более одного года.</w:t>
      </w:r>
    </w:p>
    <w:bookmarkEnd w:id="395"/>
    <w:bookmarkStart w:name="z403" w:id="396"/>
    <w:p>
      <w:pPr>
        <w:spacing w:after="0"/>
        <w:ind w:left="0"/>
        <w:jc w:val="both"/>
      </w:pPr>
      <w:r>
        <w:rPr>
          <w:rFonts w:ascii="Times New Roman"/>
          <w:b w:val="false"/>
          <w:i w:val="false"/>
          <w:color w:val="000000"/>
          <w:sz w:val="28"/>
        </w:rPr>
        <w:t>
      По кредиту счета проводятся суммы сберегательных вкладов, принятых от физических лиц.</w:t>
      </w:r>
    </w:p>
    <w:bookmarkEnd w:id="396"/>
    <w:bookmarkStart w:name="z404" w:id="397"/>
    <w:p>
      <w:pPr>
        <w:spacing w:after="0"/>
        <w:ind w:left="0"/>
        <w:jc w:val="both"/>
      </w:pPr>
      <w:r>
        <w:rPr>
          <w:rFonts w:ascii="Times New Roman"/>
          <w:b w:val="false"/>
          <w:i w:val="false"/>
          <w:color w:val="000000"/>
          <w:sz w:val="28"/>
        </w:rPr>
        <w:t>
      По дебету счета проводится списание сумм принятых сберегательных вкладов.";</w:t>
      </w:r>
    </w:p>
    <w:bookmarkEnd w:id="397"/>
    <w:bookmarkStart w:name="z405" w:id="398"/>
    <w:p>
      <w:pPr>
        <w:spacing w:after="0"/>
        <w:ind w:left="0"/>
        <w:jc w:val="both"/>
      </w:pPr>
      <w:r>
        <w:rPr>
          <w:rFonts w:ascii="Times New Roman"/>
          <w:b w:val="false"/>
          <w:i w:val="false"/>
          <w:color w:val="000000"/>
          <w:sz w:val="28"/>
        </w:rPr>
        <w:t>
      название и описание счета 2230 изложить в следующей редакции:</w:t>
      </w:r>
    </w:p>
    <w:bookmarkEnd w:id="398"/>
    <w:bookmarkStart w:name="z406" w:id="399"/>
    <w:p>
      <w:pPr>
        <w:spacing w:after="0"/>
        <w:ind w:left="0"/>
        <w:jc w:val="both"/>
      </w:pPr>
      <w:r>
        <w:rPr>
          <w:rFonts w:ascii="Times New Roman"/>
          <w:b w:val="false"/>
          <w:i w:val="false"/>
          <w:color w:val="000000"/>
          <w:sz w:val="28"/>
        </w:rPr>
        <w:t>
      "2230. Просроченная задолженность по обязательствам по аренде (пассивный).</w:t>
      </w:r>
    </w:p>
    <w:bookmarkEnd w:id="399"/>
    <w:bookmarkStart w:name="z407" w:id="400"/>
    <w:p>
      <w:pPr>
        <w:spacing w:after="0"/>
        <w:ind w:left="0"/>
        <w:jc w:val="both"/>
      </w:pPr>
      <w:r>
        <w:rPr>
          <w:rFonts w:ascii="Times New Roman"/>
          <w:b w:val="false"/>
          <w:i w:val="false"/>
          <w:color w:val="000000"/>
          <w:sz w:val="28"/>
        </w:rPr>
        <w:t>
      Назначение счета: Учет сумм просроченной задолженности по основной сумме долга по обязательствам по аренде.</w:t>
      </w:r>
    </w:p>
    <w:bookmarkEnd w:id="400"/>
    <w:bookmarkStart w:name="z408" w:id="401"/>
    <w:p>
      <w:pPr>
        <w:spacing w:after="0"/>
        <w:ind w:left="0"/>
        <w:jc w:val="both"/>
      </w:pPr>
      <w:r>
        <w:rPr>
          <w:rFonts w:ascii="Times New Roman"/>
          <w:b w:val="false"/>
          <w:i w:val="false"/>
          <w:color w:val="000000"/>
          <w:sz w:val="28"/>
        </w:rPr>
        <w:t>
      По кредиту счета проводятся суммы просроченной задолженности по основной сумме долга по обязательствам по аренде.</w:t>
      </w:r>
    </w:p>
    <w:bookmarkEnd w:id="401"/>
    <w:bookmarkStart w:name="z409" w:id="402"/>
    <w:p>
      <w:pPr>
        <w:spacing w:after="0"/>
        <w:ind w:left="0"/>
        <w:jc w:val="both"/>
      </w:pPr>
      <w:r>
        <w:rPr>
          <w:rFonts w:ascii="Times New Roman"/>
          <w:b w:val="false"/>
          <w:i w:val="false"/>
          <w:color w:val="000000"/>
          <w:sz w:val="28"/>
        </w:rPr>
        <w:t>
      По дебету счета проводится списание сумм просроченной задолженности по основной сумме долга по обязательствам по аренде при их погашении.";</w:t>
      </w:r>
    </w:p>
    <w:bookmarkEnd w:id="402"/>
    <w:bookmarkStart w:name="z410" w:id="403"/>
    <w:p>
      <w:pPr>
        <w:spacing w:after="0"/>
        <w:ind w:left="0"/>
        <w:jc w:val="both"/>
      </w:pPr>
      <w:r>
        <w:rPr>
          <w:rFonts w:ascii="Times New Roman"/>
          <w:b w:val="false"/>
          <w:i w:val="false"/>
          <w:color w:val="000000"/>
          <w:sz w:val="28"/>
        </w:rPr>
        <w:t>
      описание счет 2238 изложить в следующей редакции:</w:t>
      </w:r>
    </w:p>
    <w:bookmarkEnd w:id="403"/>
    <w:bookmarkStart w:name="z411" w:id="404"/>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полученных денег по вкладам, привлеченным от клиентов (с учетом затрат по сделке), над возвращаемой суммой денег по вкладам, сумм корректировки балансовой стоимости вклада при модификации, сумм корректировки, связанной с признанием процентных расходов с использованием метода эффективной процентной ставки.</w:t>
      </w:r>
    </w:p>
    <w:bookmarkEnd w:id="404"/>
    <w:bookmarkStart w:name="z412" w:id="405"/>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полученных денег по вкладу (с учетом затрат по сделке) над возвращаемой суммой денег по вкладу, сумма корректировки балансовой стоимости вклада при модификации, сумма корректировки, связанной с признанием процентных расходов с использованием метода эффективной процентной ставки.</w:t>
      </w:r>
    </w:p>
    <w:bookmarkEnd w:id="405"/>
    <w:bookmarkStart w:name="z413" w:id="406"/>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вкладам, привлеченным от клиентов.";</w:t>
      </w:r>
    </w:p>
    <w:bookmarkEnd w:id="406"/>
    <w:bookmarkStart w:name="z414" w:id="407"/>
    <w:p>
      <w:pPr>
        <w:spacing w:after="0"/>
        <w:ind w:left="0"/>
        <w:jc w:val="both"/>
      </w:pPr>
      <w:r>
        <w:rPr>
          <w:rFonts w:ascii="Times New Roman"/>
          <w:b w:val="false"/>
          <w:i w:val="false"/>
          <w:color w:val="000000"/>
          <w:sz w:val="28"/>
        </w:rPr>
        <w:t>
      описание счета 2239 изложить в следующей редакции:</w:t>
      </w:r>
    </w:p>
    <w:bookmarkEnd w:id="407"/>
    <w:bookmarkStart w:name="z415" w:id="408"/>
    <w:p>
      <w:pPr>
        <w:spacing w:after="0"/>
        <w:ind w:left="0"/>
        <w:jc w:val="both"/>
      </w:pPr>
      <w:r>
        <w:rPr>
          <w:rFonts w:ascii="Times New Roman"/>
          <w:b w:val="false"/>
          <w:i w:val="false"/>
          <w:color w:val="000000"/>
          <w:sz w:val="28"/>
        </w:rPr>
        <w:t>
      "Назначение счета: Учет сумм дисконта в виде превышения возвращаемой суммы денег по вкладам, привлеченным от клиентов, над суммой фактически полученных денег по вкладам (с учетом затрат по сделке), сумм корректировки балансовой стоимости вклада при модификации, сумм корректировки, связанной с признанием процентных расходов с использованием метода эффективной процентной ставки, сумм корректировки, связанной с привлечением вклада по нерыночной ставке процента.</w:t>
      </w:r>
    </w:p>
    <w:bookmarkEnd w:id="408"/>
    <w:bookmarkStart w:name="z416" w:id="409"/>
    <w:p>
      <w:pPr>
        <w:spacing w:after="0"/>
        <w:ind w:left="0"/>
        <w:jc w:val="both"/>
      </w:pPr>
      <w:r>
        <w:rPr>
          <w:rFonts w:ascii="Times New Roman"/>
          <w:b w:val="false"/>
          <w:i w:val="false"/>
          <w:color w:val="000000"/>
          <w:sz w:val="28"/>
        </w:rPr>
        <w:t>
      По дебету счета проводится сумма дисконта в виде превышения возвращаемой суммы денег по вкладу над суммой фактически полученных денег по вкладу (с учетом затрат по сделке), сумма корректировки балансовой стоимости вклада при модификации, сумма корректировки, связанной с признанием процентных расходов с использованием метода эффективной процентной ставки, сумма корректировки, связанной с привлечением вклада по нерыночной ставке процента.</w:t>
      </w:r>
    </w:p>
    <w:bookmarkEnd w:id="409"/>
    <w:bookmarkStart w:name="z417" w:id="410"/>
    <w:p>
      <w:pPr>
        <w:spacing w:after="0"/>
        <w:ind w:left="0"/>
        <w:jc w:val="both"/>
      </w:pPr>
      <w:r>
        <w:rPr>
          <w:rFonts w:ascii="Times New Roman"/>
          <w:b w:val="false"/>
          <w:i w:val="false"/>
          <w:color w:val="000000"/>
          <w:sz w:val="28"/>
        </w:rPr>
        <w:t xml:space="preserve">
      По кредиту счета проводится сумма амортизации и (или) списание дисконта по вкладам, привлеченным от клиентов."; </w:t>
      </w:r>
    </w:p>
    <w:bookmarkEnd w:id="410"/>
    <w:bookmarkStart w:name="z418" w:id="411"/>
    <w:p>
      <w:pPr>
        <w:spacing w:after="0"/>
        <w:ind w:left="0"/>
        <w:jc w:val="both"/>
      </w:pPr>
      <w:r>
        <w:rPr>
          <w:rFonts w:ascii="Times New Roman"/>
          <w:b w:val="false"/>
          <w:i w:val="false"/>
          <w:color w:val="000000"/>
          <w:sz w:val="28"/>
        </w:rPr>
        <w:t xml:space="preserve">
      после описания счета 2240 дополнить номером, названием и описанием счета 2243 следующего содержания: </w:t>
      </w:r>
    </w:p>
    <w:bookmarkEnd w:id="411"/>
    <w:bookmarkStart w:name="z419" w:id="412"/>
    <w:p>
      <w:pPr>
        <w:spacing w:after="0"/>
        <w:ind w:left="0"/>
        <w:jc w:val="both"/>
      </w:pPr>
      <w:r>
        <w:rPr>
          <w:rFonts w:ascii="Times New Roman"/>
          <w:b w:val="false"/>
          <w:i w:val="false"/>
          <w:color w:val="000000"/>
          <w:sz w:val="28"/>
        </w:rPr>
        <w:t>
      "2243. Просроченная задолженность по сберегательным вкладам клиентов (пассивный).</w:t>
      </w:r>
    </w:p>
    <w:bookmarkEnd w:id="412"/>
    <w:bookmarkStart w:name="z420" w:id="413"/>
    <w:p>
      <w:pPr>
        <w:spacing w:after="0"/>
        <w:ind w:left="0"/>
        <w:jc w:val="both"/>
      </w:pPr>
      <w:r>
        <w:rPr>
          <w:rFonts w:ascii="Times New Roman"/>
          <w:b w:val="false"/>
          <w:i w:val="false"/>
          <w:color w:val="000000"/>
          <w:sz w:val="28"/>
        </w:rPr>
        <w:t>
      Назначение счета: Учет сумм просроченной задолженности по основной сумме долга по сберегательным вкладам, принятым от клиентов по договору банковского вклада.</w:t>
      </w:r>
    </w:p>
    <w:bookmarkEnd w:id="413"/>
    <w:bookmarkStart w:name="z421" w:id="414"/>
    <w:p>
      <w:pPr>
        <w:spacing w:after="0"/>
        <w:ind w:left="0"/>
        <w:jc w:val="both"/>
      </w:pPr>
      <w:r>
        <w:rPr>
          <w:rFonts w:ascii="Times New Roman"/>
          <w:b w:val="false"/>
          <w:i w:val="false"/>
          <w:color w:val="000000"/>
          <w:sz w:val="28"/>
        </w:rPr>
        <w:t>
      По кредиту счета проводятся суммы просроченной задолженности по основной сумме долга по сберегательным вкладам, принятым от клиента.</w:t>
      </w:r>
    </w:p>
    <w:bookmarkEnd w:id="414"/>
    <w:bookmarkStart w:name="z422" w:id="415"/>
    <w:p>
      <w:pPr>
        <w:spacing w:after="0"/>
        <w:ind w:left="0"/>
        <w:jc w:val="both"/>
      </w:pPr>
      <w:r>
        <w:rPr>
          <w:rFonts w:ascii="Times New Roman"/>
          <w:b w:val="false"/>
          <w:i w:val="false"/>
          <w:color w:val="000000"/>
          <w:sz w:val="28"/>
        </w:rPr>
        <w:t>
      По дебету счета проводится списание сумм просроченной задолженности.";</w:t>
      </w:r>
    </w:p>
    <w:bookmarkEnd w:id="415"/>
    <w:bookmarkStart w:name="z423" w:id="416"/>
    <w:p>
      <w:pPr>
        <w:spacing w:after="0"/>
        <w:ind w:left="0"/>
        <w:jc w:val="both"/>
      </w:pPr>
      <w:r>
        <w:rPr>
          <w:rFonts w:ascii="Times New Roman"/>
          <w:b w:val="false"/>
          <w:i w:val="false"/>
          <w:color w:val="000000"/>
          <w:sz w:val="28"/>
        </w:rPr>
        <w:t>
      описание счета 2304 изложить в следующей редакции:</w:t>
      </w:r>
    </w:p>
    <w:bookmarkEnd w:id="416"/>
    <w:bookmarkStart w:name="z424" w:id="417"/>
    <w:p>
      <w:pPr>
        <w:spacing w:after="0"/>
        <w:ind w:left="0"/>
        <w:jc w:val="both"/>
      </w:pPr>
      <w:r>
        <w:rPr>
          <w:rFonts w:ascii="Times New Roman"/>
          <w:b w:val="false"/>
          <w:i w:val="false"/>
          <w:color w:val="000000"/>
          <w:sz w:val="28"/>
        </w:rPr>
        <w:t>
      "Назначение счета: Учет сумм премии в виде превышения стоимости размещения ценных бумаг, выпущенных в обращение, над их номинальной стоимостью, сумм корректировки балансовой стоимости ценных бумаг при модификации, сумм корректировки, связанной с признанием процентных расходов с использованием метода эффективной процентной ставки.</w:t>
      </w:r>
    </w:p>
    <w:bookmarkEnd w:id="417"/>
    <w:bookmarkStart w:name="z425" w:id="418"/>
    <w:p>
      <w:pPr>
        <w:spacing w:after="0"/>
        <w:ind w:left="0"/>
        <w:jc w:val="both"/>
      </w:pPr>
      <w:r>
        <w:rPr>
          <w:rFonts w:ascii="Times New Roman"/>
          <w:b w:val="false"/>
          <w:i w:val="false"/>
          <w:color w:val="000000"/>
          <w:sz w:val="28"/>
        </w:rPr>
        <w:t>
      По кредиту счета проводятся сумма премии в виде превышения стоимости размещения ценных бумаг, выпущенных в обращение, над их номинальной стоимостью, сумма корректировки балансовой стоимости ценных бумаг при модификации, сумма корректировки, связанной с признанием процентных расходов с использованием метода эффективной процентной ставки.</w:t>
      </w:r>
    </w:p>
    <w:bookmarkEnd w:id="418"/>
    <w:bookmarkStart w:name="z426" w:id="419"/>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выпущенным в обращение ценным бумагам.";</w:t>
      </w:r>
    </w:p>
    <w:bookmarkEnd w:id="419"/>
    <w:bookmarkStart w:name="z427" w:id="420"/>
    <w:p>
      <w:pPr>
        <w:spacing w:after="0"/>
        <w:ind w:left="0"/>
        <w:jc w:val="both"/>
      </w:pPr>
      <w:r>
        <w:rPr>
          <w:rFonts w:ascii="Times New Roman"/>
          <w:b w:val="false"/>
          <w:i w:val="false"/>
          <w:color w:val="000000"/>
          <w:sz w:val="28"/>
        </w:rPr>
        <w:t>
      описание счета 2305 изложить в следующей редакции:</w:t>
      </w:r>
    </w:p>
    <w:bookmarkEnd w:id="420"/>
    <w:bookmarkStart w:name="z428" w:id="421"/>
    <w:p>
      <w:pPr>
        <w:spacing w:after="0"/>
        <w:ind w:left="0"/>
        <w:jc w:val="both"/>
      </w:pPr>
      <w:r>
        <w:rPr>
          <w:rFonts w:ascii="Times New Roman"/>
          <w:b w:val="false"/>
          <w:i w:val="false"/>
          <w:color w:val="000000"/>
          <w:sz w:val="28"/>
        </w:rPr>
        <w:t xml:space="preserve">
      "Назначение счета: Учет сумм дисконта в виде превышения номинальной стоимости ценных бумаг, выпущенных в обращение, над стоимостью их размещения, сумм корректировки балансовой стоимости ценных бумаг при модификации, сумм корректировки, связанной с выпуском в обращение ценных бумаг по нерыночной ставке процента, сумм корректировки, связанной с признанием процентных расходов с использованием метода эффективной процентной ставки. </w:t>
      </w:r>
    </w:p>
    <w:bookmarkEnd w:id="421"/>
    <w:bookmarkStart w:name="z429" w:id="422"/>
    <w:p>
      <w:pPr>
        <w:spacing w:after="0"/>
        <w:ind w:left="0"/>
        <w:jc w:val="both"/>
      </w:pPr>
      <w:r>
        <w:rPr>
          <w:rFonts w:ascii="Times New Roman"/>
          <w:b w:val="false"/>
          <w:i w:val="false"/>
          <w:color w:val="000000"/>
          <w:sz w:val="28"/>
        </w:rPr>
        <w:t xml:space="preserve">
      По дебету счета проводятся сумма дисконта в виде превышения номинальной стоимости ценных бумаг, выпущенных в обращение, над стоимостью их размещения, сумма корректировки балансовой стоимости ценных бумаг при модификации, сумма корректировки, связанной с выпуском в обращение ценных бумаг по нерыночной ставке процента, сумма корректировки, связанной с признанием процентных расходов с использованием метода эффективной процентной ставки. </w:t>
      </w:r>
    </w:p>
    <w:bookmarkEnd w:id="422"/>
    <w:bookmarkStart w:name="z430" w:id="423"/>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ценным бумагам, выпущенным в обращение.";</w:t>
      </w:r>
    </w:p>
    <w:bookmarkEnd w:id="423"/>
    <w:bookmarkStart w:name="z431" w:id="424"/>
    <w:p>
      <w:pPr>
        <w:spacing w:after="0"/>
        <w:ind w:left="0"/>
        <w:jc w:val="both"/>
      </w:pPr>
      <w:r>
        <w:rPr>
          <w:rFonts w:ascii="Times New Roman"/>
          <w:b w:val="false"/>
          <w:i w:val="false"/>
          <w:color w:val="000000"/>
          <w:sz w:val="28"/>
        </w:rPr>
        <w:t>
      описание счета 2403 изложить в следующей редакции:</w:t>
      </w:r>
    </w:p>
    <w:bookmarkEnd w:id="424"/>
    <w:bookmarkStart w:name="z432" w:id="425"/>
    <w:p>
      <w:pPr>
        <w:spacing w:after="0"/>
        <w:ind w:left="0"/>
        <w:jc w:val="both"/>
      </w:pPr>
      <w:r>
        <w:rPr>
          <w:rFonts w:ascii="Times New Roman"/>
          <w:b w:val="false"/>
          <w:i w:val="false"/>
          <w:color w:val="000000"/>
          <w:sz w:val="28"/>
        </w:rPr>
        <w:t>
      "Назначение счета: Учет сумм премии в виде превышения стоимости размещения субординированных облигаций, выпущенных в обращение, над их номинальной стоимостью, сумм корректировки балансовой стоимости субординированных облигаций при модификации, сумм корректировки, связанной с признанием процентных расходов с использованием метода эффективной процентной ставки.</w:t>
      </w:r>
    </w:p>
    <w:bookmarkEnd w:id="425"/>
    <w:bookmarkStart w:name="z433" w:id="426"/>
    <w:p>
      <w:pPr>
        <w:spacing w:after="0"/>
        <w:ind w:left="0"/>
        <w:jc w:val="both"/>
      </w:pPr>
      <w:r>
        <w:rPr>
          <w:rFonts w:ascii="Times New Roman"/>
          <w:b w:val="false"/>
          <w:i w:val="false"/>
          <w:color w:val="000000"/>
          <w:sz w:val="28"/>
        </w:rPr>
        <w:t>
      По кредиту счета проводятся сумма премии в виде превышения стоимости размещения субординированных облигаций, выпущенных в обращение, над их номинальной стоимостью, сумма корректировки балансовой стоимости субординированных облигаций при модификации, сумма корректировки, связанной с признанием процентных расходов с использованием метода эффективной процентной ставки.</w:t>
      </w:r>
    </w:p>
    <w:bookmarkEnd w:id="426"/>
    <w:bookmarkStart w:name="z434" w:id="427"/>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выпущенным в обращение субординированным облигациям.";</w:t>
      </w:r>
    </w:p>
    <w:bookmarkEnd w:id="427"/>
    <w:bookmarkStart w:name="z435" w:id="428"/>
    <w:p>
      <w:pPr>
        <w:spacing w:after="0"/>
        <w:ind w:left="0"/>
        <w:jc w:val="both"/>
      </w:pPr>
      <w:r>
        <w:rPr>
          <w:rFonts w:ascii="Times New Roman"/>
          <w:b w:val="false"/>
          <w:i w:val="false"/>
          <w:color w:val="000000"/>
          <w:sz w:val="28"/>
        </w:rPr>
        <w:t>
      описание счета 2404 изложить в следующей редакции:</w:t>
      </w:r>
    </w:p>
    <w:bookmarkEnd w:id="428"/>
    <w:bookmarkStart w:name="z436" w:id="429"/>
    <w:p>
      <w:pPr>
        <w:spacing w:after="0"/>
        <w:ind w:left="0"/>
        <w:jc w:val="both"/>
      </w:pPr>
      <w:r>
        <w:rPr>
          <w:rFonts w:ascii="Times New Roman"/>
          <w:b w:val="false"/>
          <w:i w:val="false"/>
          <w:color w:val="000000"/>
          <w:sz w:val="28"/>
        </w:rPr>
        <w:t>
      "Назначение счета: Учет сумм дисконта в виде превышения номинальной стоимости субординированных облигаций, выпущенных в обращение, над стоимостью их размещения, сумм корректировки балансовой стоимости субординированных облигаций при модификации, сумм корректировки, связанной с выпуском в обращение субординированных облигаций по нерыночной ставке процента, сумм корректировки, связанной с признанием процентных расходов с использованием метода эффективной процентной ставки.</w:t>
      </w:r>
    </w:p>
    <w:bookmarkEnd w:id="429"/>
    <w:bookmarkStart w:name="z437" w:id="430"/>
    <w:p>
      <w:pPr>
        <w:spacing w:after="0"/>
        <w:ind w:left="0"/>
        <w:jc w:val="both"/>
      </w:pPr>
      <w:r>
        <w:rPr>
          <w:rFonts w:ascii="Times New Roman"/>
          <w:b w:val="false"/>
          <w:i w:val="false"/>
          <w:color w:val="000000"/>
          <w:sz w:val="28"/>
        </w:rPr>
        <w:t xml:space="preserve">
      По дебету счета проводятся сумма дисконта в виде превышения номинальной стоимости субординированных облигаций, выпущенных в обращение, над стоимостью их размещения, сумма корректировки балансовой стоимости субординированных облигаций при модификации, сумма корректировки, связанной с выпуском в обращение субординированных облигации по нерыночной ставке процента, сумма корректировки, связанной с признанием процентных расходов с использованием метода эффективной процентной ставки. </w:t>
      </w:r>
    </w:p>
    <w:bookmarkEnd w:id="430"/>
    <w:bookmarkStart w:name="z438" w:id="431"/>
    <w:p>
      <w:pPr>
        <w:spacing w:after="0"/>
        <w:ind w:left="0"/>
        <w:jc w:val="both"/>
      </w:pPr>
      <w:r>
        <w:rPr>
          <w:rFonts w:ascii="Times New Roman"/>
          <w:b w:val="false"/>
          <w:i w:val="false"/>
          <w:color w:val="000000"/>
          <w:sz w:val="28"/>
        </w:rPr>
        <w:t xml:space="preserve">
      По кредиту счета проводится сумма амортизации и (или) списание дисконта по субординированным облигациям, выпущенным в обращение."; </w:t>
      </w:r>
    </w:p>
    <w:bookmarkEnd w:id="431"/>
    <w:bookmarkStart w:name="z439" w:id="432"/>
    <w:p>
      <w:pPr>
        <w:spacing w:after="0"/>
        <w:ind w:left="0"/>
        <w:jc w:val="both"/>
      </w:pPr>
      <w:r>
        <w:rPr>
          <w:rFonts w:ascii="Times New Roman"/>
          <w:b w:val="false"/>
          <w:i w:val="false"/>
          <w:color w:val="000000"/>
          <w:sz w:val="28"/>
        </w:rPr>
        <w:t>
      описание счета 2407 изложить в следующей редакции:</w:t>
      </w:r>
    </w:p>
    <w:bookmarkEnd w:id="432"/>
    <w:bookmarkStart w:name="z440" w:id="433"/>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полученного субординированного долга (с учетом затрат по сделке) над погашаемой суммой долга, сумм корректировки балансовой стоимости субординированного долга при модификации, сумм корректировки, связанной с признанием процентных расходов с использованием метода эффективной процентной ставки.</w:t>
      </w:r>
    </w:p>
    <w:bookmarkEnd w:id="433"/>
    <w:bookmarkStart w:name="z441" w:id="434"/>
    <w:p>
      <w:pPr>
        <w:spacing w:after="0"/>
        <w:ind w:left="0"/>
        <w:jc w:val="both"/>
      </w:pPr>
      <w:r>
        <w:rPr>
          <w:rFonts w:ascii="Times New Roman"/>
          <w:b w:val="false"/>
          <w:i w:val="false"/>
          <w:color w:val="000000"/>
          <w:sz w:val="28"/>
        </w:rPr>
        <w:t>
      По кредиту счета проводятся сумма премии в виде превышения суммы фактически полученного субординированного долга (с учетом затрат по сделке) над погашаемой суммой долга, сумма корректировки балансовой стоимости субординированного долга при модификации, сумма корректировки, связанной с признанием процентных расходов с использованием метода эффективной процентной ставки.</w:t>
      </w:r>
    </w:p>
    <w:bookmarkEnd w:id="434"/>
    <w:bookmarkStart w:name="z442" w:id="435"/>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субординированному долгу.";</w:t>
      </w:r>
    </w:p>
    <w:bookmarkEnd w:id="435"/>
    <w:bookmarkStart w:name="z443" w:id="436"/>
    <w:p>
      <w:pPr>
        <w:spacing w:after="0"/>
        <w:ind w:left="0"/>
        <w:jc w:val="both"/>
      </w:pPr>
      <w:r>
        <w:rPr>
          <w:rFonts w:ascii="Times New Roman"/>
          <w:b w:val="false"/>
          <w:i w:val="false"/>
          <w:color w:val="000000"/>
          <w:sz w:val="28"/>
        </w:rPr>
        <w:t>
      описание счета 2408 изложить в следующей редакции:</w:t>
      </w:r>
    </w:p>
    <w:bookmarkEnd w:id="436"/>
    <w:bookmarkStart w:name="z444" w:id="437"/>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долга над суммой фактически полученного субординированного долга (с учетом затрат по сделке), сумм корректировки балансовой стоимости субординированного долга при модификации, сумм корректировки, связанной с получением субординированного долга по нерыночной ставке процента, сумм корректировки, связанной с признанием процентных расходов с использованием метода эффективной процентной ставки.</w:t>
      </w:r>
    </w:p>
    <w:bookmarkEnd w:id="437"/>
    <w:bookmarkStart w:name="z445" w:id="438"/>
    <w:p>
      <w:pPr>
        <w:spacing w:after="0"/>
        <w:ind w:left="0"/>
        <w:jc w:val="both"/>
      </w:pPr>
      <w:r>
        <w:rPr>
          <w:rFonts w:ascii="Times New Roman"/>
          <w:b w:val="false"/>
          <w:i w:val="false"/>
          <w:color w:val="000000"/>
          <w:sz w:val="28"/>
        </w:rPr>
        <w:t>
      По дебету счета проводятся сумма дисконта в виде превышения погашаемой суммы долга над суммой фактически полученного субординированного долга (с учетом затрат по сделке), сумма корректировки балансовой стоимости субординированного долга при модификации, сумма корректировки, связанной с получением субординированного долга по нерыночной ставке процента, сумма корректировки, связанной с признанием процентных расходов с использованием метода эффективной процентной ставки.</w:t>
      </w:r>
    </w:p>
    <w:bookmarkEnd w:id="438"/>
    <w:bookmarkStart w:name="z446" w:id="439"/>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субординированному долгу.";</w:t>
      </w:r>
    </w:p>
    <w:bookmarkEnd w:id="439"/>
    <w:bookmarkStart w:name="z447" w:id="440"/>
    <w:p>
      <w:pPr>
        <w:spacing w:after="0"/>
        <w:ind w:left="0"/>
        <w:jc w:val="both"/>
      </w:pPr>
      <w:r>
        <w:rPr>
          <w:rFonts w:ascii="Times New Roman"/>
          <w:b w:val="false"/>
          <w:i w:val="false"/>
          <w:color w:val="000000"/>
          <w:sz w:val="28"/>
        </w:rPr>
        <w:t>
      описание счета 2706 изложить в следующей редакции:</w:t>
      </w:r>
    </w:p>
    <w:bookmarkEnd w:id="440"/>
    <w:bookmarkStart w:name="z448" w:id="441"/>
    <w:p>
      <w:pPr>
        <w:spacing w:after="0"/>
        <w:ind w:left="0"/>
        <w:jc w:val="both"/>
      </w:pPr>
      <w:r>
        <w:rPr>
          <w:rFonts w:ascii="Times New Roman"/>
          <w:b w:val="false"/>
          <w:i w:val="false"/>
          <w:color w:val="000000"/>
          <w:sz w:val="28"/>
        </w:rPr>
        <w:t>
      "Назначение счета: Учет сумм начисленных расходов по займам, полученным от организаций, осуществляющих отдельные виды банковских операций, и финансовому лизингу, полученному от организаций, осуществляющих отдельные виды банковских операций и (или) юридических лиц и физических лиц, являющихся индивидуальными предпринимателями, осуществляющими лизинговую деятельность в качестве лизингодателя без лицензии, относящихся к настоящему периоду, оплата которых ожидается в будущем.</w:t>
      </w:r>
    </w:p>
    <w:bookmarkEnd w:id="441"/>
    <w:bookmarkStart w:name="z449" w:id="442"/>
    <w:p>
      <w:pPr>
        <w:spacing w:after="0"/>
        <w:ind w:left="0"/>
        <w:jc w:val="both"/>
      </w:pPr>
      <w:r>
        <w:rPr>
          <w:rFonts w:ascii="Times New Roman"/>
          <w:b w:val="false"/>
          <w:i w:val="false"/>
          <w:color w:val="000000"/>
          <w:sz w:val="28"/>
        </w:rPr>
        <w:t>
      По кредиту счета проводятся суммы начисленных расходов по займам и финансовому лизингу.</w:t>
      </w:r>
    </w:p>
    <w:bookmarkEnd w:id="442"/>
    <w:bookmarkStart w:name="z450" w:id="443"/>
    <w:p>
      <w:pPr>
        <w:spacing w:after="0"/>
        <w:ind w:left="0"/>
        <w:jc w:val="both"/>
      </w:pPr>
      <w:r>
        <w:rPr>
          <w:rFonts w:ascii="Times New Roman"/>
          <w:b w:val="false"/>
          <w:i w:val="false"/>
          <w:color w:val="000000"/>
          <w:sz w:val="28"/>
        </w:rPr>
        <w:t>
      По дебету счета проводится списание сумм начисленных расходов по полученным займам и финансовому лизингу при их погашении.";</w:t>
      </w:r>
    </w:p>
    <w:bookmarkEnd w:id="443"/>
    <w:bookmarkStart w:name="z451" w:id="444"/>
    <w:p>
      <w:pPr>
        <w:spacing w:after="0"/>
        <w:ind w:left="0"/>
        <w:jc w:val="both"/>
      </w:pPr>
      <w:r>
        <w:rPr>
          <w:rFonts w:ascii="Times New Roman"/>
          <w:b w:val="false"/>
          <w:i w:val="false"/>
          <w:color w:val="000000"/>
          <w:sz w:val="28"/>
        </w:rPr>
        <w:t xml:space="preserve">
      после описания счета 2708 дополнить номером, названием и описанием счета 2709 следующего содержания: </w:t>
      </w:r>
    </w:p>
    <w:bookmarkEnd w:id="444"/>
    <w:bookmarkStart w:name="z452" w:id="445"/>
    <w:p>
      <w:pPr>
        <w:spacing w:after="0"/>
        <w:ind w:left="0"/>
        <w:jc w:val="both"/>
      </w:pPr>
      <w:r>
        <w:rPr>
          <w:rFonts w:ascii="Times New Roman"/>
          <w:b w:val="false"/>
          <w:i w:val="false"/>
          <w:color w:val="000000"/>
          <w:sz w:val="28"/>
        </w:rPr>
        <w:t>
      "2709. Начисленные расходы по сберегательным вкладам других банков (пассивный).</w:t>
      </w:r>
    </w:p>
    <w:bookmarkEnd w:id="445"/>
    <w:bookmarkStart w:name="z453" w:id="446"/>
    <w:p>
      <w:pPr>
        <w:spacing w:after="0"/>
        <w:ind w:left="0"/>
        <w:jc w:val="both"/>
      </w:pPr>
      <w:r>
        <w:rPr>
          <w:rFonts w:ascii="Times New Roman"/>
          <w:b w:val="false"/>
          <w:i w:val="false"/>
          <w:color w:val="000000"/>
          <w:sz w:val="28"/>
        </w:rPr>
        <w:t>
      Назначение счета: Учет сумм начисленных расходов по сберегательным вкладам других банков.</w:t>
      </w:r>
    </w:p>
    <w:bookmarkEnd w:id="446"/>
    <w:bookmarkStart w:name="z454" w:id="447"/>
    <w:p>
      <w:pPr>
        <w:spacing w:after="0"/>
        <w:ind w:left="0"/>
        <w:jc w:val="both"/>
      </w:pPr>
      <w:r>
        <w:rPr>
          <w:rFonts w:ascii="Times New Roman"/>
          <w:b w:val="false"/>
          <w:i w:val="false"/>
          <w:color w:val="000000"/>
          <w:sz w:val="28"/>
        </w:rPr>
        <w:t>
      По кредиту счета проводятся суммы начисленных расходов по сберегательным вкладам других банков.</w:t>
      </w:r>
    </w:p>
    <w:bookmarkEnd w:id="447"/>
    <w:bookmarkStart w:name="z455" w:id="448"/>
    <w:p>
      <w:pPr>
        <w:spacing w:after="0"/>
        <w:ind w:left="0"/>
        <w:jc w:val="both"/>
      </w:pPr>
      <w:r>
        <w:rPr>
          <w:rFonts w:ascii="Times New Roman"/>
          <w:b w:val="false"/>
          <w:i w:val="false"/>
          <w:color w:val="000000"/>
          <w:sz w:val="28"/>
        </w:rPr>
        <w:t xml:space="preserve">
      По дебету счета проводится списание начисленных расходов по сберегательным вкладам других банков."; </w:t>
      </w:r>
    </w:p>
    <w:bookmarkEnd w:id="448"/>
    <w:bookmarkStart w:name="z456" w:id="449"/>
    <w:p>
      <w:pPr>
        <w:spacing w:after="0"/>
        <w:ind w:left="0"/>
        <w:jc w:val="both"/>
      </w:pPr>
      <w:r>
        <w:rPr>
          <w:rFonts w:ascii="Times New Roman"/>
          <w:b w:val="false"/>
          <w:i w:val="false"/>
          <w:color w:val="000000"/>
          <w:sz w:val="28"/>
        </w:rPr>
        <w:t>
      после описания счета 2723 дополнить номером, названием и описанием счета 2724 следующего содержания:</w:t>
      </w:r>
    </w:p>
    <w:bookmarkEnd w:id="449"/>
    <w:bookmarkStart w:name="z457" w:id="450"/>
    <w:p>
      <w:pPr>
        <w:spacing w:after="0"/>
        <w:ind w:left="0"/>
        <w:jc w:val="both"/>
      </w:pPr>
      <w:r>
        <w:rPr>
          <w:rFonts w:ascii="Times New Roman"/>
          <w:b w:val="false"/>
          <w:i w:val="false"/>
          <w:color w:val="000000"/>
          <w:sz w:val="28"/>
        </w:rPr>
        <w:t>
      "2724. Начисленные расходы по сберегательным вкладам клиентов (пассивный).</w:t>
      </w:r>
    </w:p>
    <w:bookmarkEnd w:id="450"/>
    <w:bookmarkStart w:name="z458" w:id="451"/>
    <w:p>
      <w:pPr>
        <w:spacing w:after="0"/>
        <w:ind w:left="0"/>
        <w:jc w:val="both"/>
      </w:pPr>
      <w:r>
        <w:rPr>
          <w:rFonts w:ascii="Times New Roman"/>
          <w:b w:val="false"/>
          <w:i w:val="false"/>
          <w:color w:val="000000"/>
          <w:sz w:val="28"/>
        </w:rPr>
        <w:t>
      Назначение счета: Учет сумм начисленных расходов по сберегательным вкладам, принятым от клиентов.</w:t>
      </w:r>
    </w:p>
    <w:bookmarkEnd w:id="451"/>
    <w:bookmarkStart w:name="z459" w:id="452"/>
    <w:p>
      <w:pPr>
        <w:spacing w:after="0"/>
        <w:ind w:left="0"/>
        <w:jc w:val="both"/>
      </w:pPr>
      <w:r>
        <w:rPr>
          <w:rFonts w:ascii="Times New Roman"/>
          <w:b w:val="false"/>
          <w:i w:val="false"/>
          <w:color w:val="000000"/>
          <w:sz w:val="28"/>
        </w:rPr>
        <w:t>
      По кредиту счета проводятся суммы начисленных расходов по сберегательным вкладам, принятым от клиентов.</w:t>
      </w:r>
    </w:p>
    <w:bookmarkEnd w:id="452"/>
    <w:bookmarkStart w:name="z460" w:id="453"/>
    <w:p>
      <w:pPr>
        <w:spacing w:after="0"/>
        <w:ind w:left="0"/>
        <w:jc w:val="both"/>
      </w:pPr>
      <w:r>
        <w:rPr>
          <w:rFonts w:ascii="Times New Roman"/>
          <w:b w:val="false"/>
          <w:i w:val="false"/>
          <w:color w:val="000000"/>
          <w:sz w:val="28"/>
        </w:rPr>
        <w:t>
      По дебету счета проводится списание сумм начисленных расходов по сберегательным вкладам, принятым от клиентов.";</w:t>
      </w:r>
    </w:p>
    <w:bookmarkEnd w:id="453"/>
    <w:bookmarkStart w:name="z461" w:id="454"/>
    <w:p>
      <w:pPr>
        <w:spacing w:after="0"/>
        <w:ind w:left="0"/>
        <w:jc w:val="both"/>
      </w:pPr>
      <w:r>
        <w:rPr>
          <w:rFonts w:ascii="Times New Roman"/>
          <w:b w:val="false"/>
          <w:i w:val="false"/>
          <w:color w:val="000000"/>
          <w:sz w:val="28"/>
        </w:rPr>
        <w:t>
      название и описание счета 2745 изложить в следующей редакции:</w:t>
      </w:r>
    </w:p>
    <w:bookmarkEnd w:id="454"/>
    <w:bookmarkStart w:name="z462" w:id="455"/>
    <w:p>
      <w:pPr>
        <w:spacing w:after="0"/>
        <w:ind w:left="0"/>
        <w:jc w:val="both"/>
      </w:pPr>
      <w:r>
        <w:rPr>
          <w:rFonts w:ascii="Times New Roman"/>
          <w:b w:val="false"/>
          <w:i w:val="false"/>
          <w:color w:val="000000"/>
          <w:sz w:val="28"/>
        </w:rPr>
        <w:t>
      "2745. Начисленные процентные расходы по обязательствам по аренде (пассивный).</w:t>
      </w:r>
    </w:p>
    <w:bookmarkEnd w:id="455"/>
    <w:bookmarkStart w:name="z463" w:id="456"/>
    <w:p>
      <w:pPr>
        <w:spacing w:after="0"/>
        <w:ind w:left="0"/>
        <w:jc w:val="both"/>
      </w:pPr>
      <w:r>
        <w:rPr>
          <w:rFonts w:ascii="Times New Roman"/>
          <w:b w:val="false"/>
          <w:i w:val="false"/>
          <w:color w:val="000000"/>
          <w:sz w:val="28"/>
        </w:rPr>
        <w:t>
      Назначение счета: Учет сумм процентных расходов по обязательствам по аренде.</w:t>
      </w:r>
    </w:p>
    <w:bookmarkEnd w:id="456"/>
    <w:bookmarkStart w:name="z464" w:id="457"/>
    <w:p>
      <w:pPr>
        <w:spacing w:after="0"/>
        <w:ind w:left="0"/>
        <w:jc w:val="both"/>
      </w:pPr>
      <w:r>
        <w:rPr>
          <w:rFonts w:ascii="Times New Roman"/>
          <w:b w:val="false"/>
          <w:i w:val="false"/>
          <w:color w:val="000000"/>
          <w:sz w:val="28"/>
        </w:rPr>
        <w:t>
      По кредиту счета проводятся суммы начисленных процентных расходов по обязательствам по аренде.</w:t>
      </w:r>
    </w:p>
    <w:bookmarkEnd w:id="457"/>
    <w:bookmarkStart w:name="z465" w:id="458"/>
    <w:p>
      <w:pPr>
        <w:spacing w:after="0"/>
        <w:ind w:left="0"/>
        <w:jc w:val="both"/>
      </w:pPr>
      <w:r>
        <w:rPr>
          <w:rFonts w:ascii="Times New Roman"/>
          <w:b w:val="false"/>
          <w:i w:val="false"/>
          <w:color w:val="000000"/>
          <w:sz w:val="28"/>
        </w:rPr>
        <w:t>
      По дебету счета проводится списание сумм начисленных процентных расходов по обязательствам по аренде.";</w:t>
      </w:r>
    </w:p>
    <w:bookmarkEnd w:id="458"/>
    <w:bookmarkStart w:name="z466" w:id="459"/>
    <w:p>
      <w:pPr>
        <w:spacing w:after="0"/>
        <w:ind w:left="0"/>
        <w:jc w:val="both"/>
      </w:pPr>
      <w:r>
        <w:rPr>
          <w:rFonts w:ascii="Times New Roman"/>
          <w:b w:val="false"/>
          <w:i w:val="false"/>
          <w:color w:val="000000"/>
          <w:sz w:val="28"/>
        </w:rPr>
        <w:t>
      описание счета 2861 изложить в следующей редакции:</w:t>
      </w:r>
    </w:p>
    <w:bookmarkEnd w:id="459"/>
    <w:bookmarkStart w:name="z467" w:id="460"/>
    <w:p>
      <w:pPr>
        <w:spacing w:after="0"/>
        <w:ind w:left="0"/>
        <w:jc w:val="both"/>
      </w:pPr>
      <w:r>
        <w:rPr>
          <w:rFonts w:ascii="Times New Roman"/>
          <w:b w:val="false"/>
          <w:i w:val="false"/>
          <w:color w:val="000000"/>
          <w:sz w:val="28"/>
        </w:rPr>
        <w:t>
      "Назначение счета: Учет сумм резервов на отпускные выплаты работникам.</w:t>
      </w:r>
    </w:p>
    <w:bookmarkEnd w:id="460"/>
    <w:bookmarkStart w:name="z468" w:id="461"/>
    <w:p>
      <w:pPr>
        <w:spacing w:after="0"/>
        <w:ind w:left="0"/>
        <w:jc w:val="both"/>
      </w:pPr>
      <w:r>
        <w:rPr>
          <w:rFonts w:ascii="Times New Roman"/>
          <w:b w:val="false"/>
          <w:i w:val="false"/>
          <w:color w:val="000000"/>
          <w:sz w:val="28"/>
        </w:rPr>
        <w:t>
      По кредиту счета проводятся суммы резервов на отпускные выплаты работникам.</w:t>
      </w:r>
    </w:p>
    <w:bookmarkEnd w:id="461"/>
    <w:bookmarkStart w:name="z469" w:id="462"/>
    <w:p>
      <w:pPr>
        <w:spacing w:after="0"/>
        <w:ind w:left="0"/>
        <w:jc w:val="both"/>
      </w:pPr>
      <w:r>
        <w:rPr>
          <w:rFonts w:ascii="Times New Roman"/>
          <w:b w:val="false"/>
          <w:i w:val="false"/>
          <w:color w:val="000000"/>
          <w:sz w:val="28"/>
        </w:rPr>
        <w:t xml:space="preserve">
      По дебету счета проводится списание сумм резервов на отпускные выплаты работникам, подлежащие оплате."; </w:t>
      </w:r>
    </w:p>
    <w:bookmarkEnd w:id="462"/>
    <w:bookmarkStart w:name="z470" w:id="463"/>
    <w:p>
      <w:pPr>
        <w:spacing w:after="0"/>
        <w:ind w:left="0"/>
        <w:jc w:val="both"/>
      </w:pPr>
      <w:r>
        <w:rPr>
          <w:rFonts w:ascii="Times New Roman"/>
          <w:b w:val="false"/>
          <w:i w:val="false"/>
          <w:color w:val="000000"/>
          <w:sz w:val="28"/>
        </w:rPr>
        <w:t>
      описание счета 2869 изложить в следующей редакции:</w:t>
      </w:r>
    </w:p>
    <w:bookmarkEnd w:id="463"/>
    <w:bookmarkStart w:name="z471" w:id="464"/>
    <w:p>
      <w:pPr>
        <w:spacing w:after="0"/>
        <w:ind w:left="0"/>
        <w:jc w:val="both"/>
      </w:pPr>
      <w:r>
        <w:rPr>
          <w:rFonts w:ascii="Times New Roman"/>
          <w:b w:val="false"/>
          <w:i w:val="false"/>
          <w:color w:val="000000"/>
          <w:sz w:val="28"/>
        </w:rPr>
        <w:t>
      "Назначение счета: Учет в соответствии с международным стандартом финансовой отчетности (IFRS) 9 "Финансовые инструменты" стоимости выданной гарантии.</w:t>
      </w:r>
    </w:p>
    <w:bookmarkEnd w:id="464"/>
    <w:bookmarkStart w:name="z472" w:id="465"/>
    <w:p>
      <w:pPr>
        <w:spacing w:after="0"/>
        <w:ind w:left="0"/>
        <w:jc w:val="both"/>
      </w:pPr>
      <w:r>
        <w:rPr>
          <w:rFonts w:ascii="Times New Roman"/>
          <w:b w:val="false"/>
          <w:i w:val="false"/>
          <w:color w:val="000000"/>
          <w:sz w:val="28"/>
        </w:rPr>
        <w:t>
      По кредиту счета проводится стоимость выданной гарантии.</w:t>
      </w:r>
    </w:p>
    <w:bookmarkEnd w:id="465"/>
    <w:bookmarkStart w:name="z473" w:id="466"/>
    <w:p>
      <w:pPr>
        <w:spacing w:after="0"/>
        <w:ind w:left="0"/>
        <w:jc w:val="both"/>
      </w:pPr>
      <w:r>
        <w:rPr>
          <w:rFonts w:ascii="Times New Roman"/>
          <w:b w:val="false"/>
          <w:i w:val="false"/>
          <w:color w:val="000000"/>
          <w:sz w:val="28"/>
        </w:rPr>
        <w:t>
      По дебету счета проводится списание стоимости выданной гарантии при исполнении банком обязательств по выданной гарантии или аннулировании и истечении срока гарантии в корреспонденции с балансовым счетом № 4958.";</w:t>
      </w:r>
    </w:p>
    <w:bookmarkEnd w:id="466"/>
    <w:bookmarkStart w:name="z474" w:id="467"/>
    <w:p>
      <w:pPr>
        <w:spacing w:after="0"/>
        <w:ind w:left="0"/>
        <w:jc w:val="both"/>
      </w:pPr>
      <w:r>
        <w:rPr>
          <w:rFonts w:ascii="Times New Roman"/>
          <w:b w:val="false"/>
          <w:i w:val="false"/>
          <w:color w:val="000000"/>
          <w:sz w:val="28"/>
        </w:rPr>
        <w:t>
      название и описание счета 3540 изложить в следующей редакции:</w:t>
      </w:r>
    </w:p>
    <w:bookmarkEnd w:id="467"/>
    <w:bookmarkStart w:name="z475" w:id="468"/>
    <w:p>
      <w:pPr>
        <w:spacing w:after="0"/>
        <w:ind w:left="0"/>
        <w:jc w:val="both"/>
      </w:pPr>
      <w:r>
        <w:rPr>
          <w:rFonts w:ascii="Times New Roman"/>
          <w:b w:val="false"/>
          <w:i w:val="false"/>
          <w:color w:val="000000"/>
          <w:sz w:val="28"/>
        </w:rPr>
        <w:t>
      "3540. Резервы переоценки основных средств и активов в форме права пользования (пассивный).</w:t>
      </w:r>
    </w:p>
    <w:bookmarkEnd w:id="468"/>
    <w:bookmarkStart w:name="z476" w:id="469"/>
    <w:p>
      <w:pPr>
        <w:spacing w:after="0"/>
        <w:ind w:left="0"/>
        <w:jc w:val="both"/>
      </w:pPr>
      <w:r>
        <w:rPr>
          <w:rFonts w:ascii="Times New Roman"/>
          <w:b w:val="false"/>
          <w:i w:val="false"/>
          <w:color w:val="000000"/>
          <w:sz w:val="28"/>
        </w:rPr>
        <w:t xml:space="preserve">
      Назначение счета: Учет сумм резервов переоценки основных средств и активов в форме права пользования, образовавшихся в результате переоценки. </w:t>
      </w:r>
    </w:p>
    <w:bookmarkEnd w:id="469"/>
    <w:bookmarkStart w:name="z477" w:id="470"/>
    <w:p>
      <w:pPr>
        <w:spacing w:after="0"/>
        <w:ind w:left="0"/>
        <w:jc w:val="both"/>
      </w:pPr>
      <w:r>
        <w:rPr>
          <w:rFonts w:ascii="Times New Roman"/>
          <w:b w:val="false"/>
          <w:i w:val="false"/>
          <w:color w:val="000000"/>
          <w:sz w:val="28"/>
        </w:rPr>
        <w:t>
      По кредиту счета проводятся суммы положительной разницы от переоценки основных средств и активов в форме права пользования при увеличении их балансовой стоимости.</w:t>
      </w:r>
    </w:p>
    <w:bookmarkEnd w:id="470"/>
    <w:bookmarkStart w:name="z478" w:id="471"/>
    <w:p>
      <w:pPr>
        <w:spacing w:after="0"/>
        <w:ind w:left="0"/>
        <w:jc w:val="both"/>
      </w:pPr>
      <w:r>
        <w:rPr>
          <w:rFonts w:ascii="Times New Roman"/>
          <w:b w:val="false"/>
          <w:i w:val="false"/>
          <w:color w:val="000000"/>
          <w:sz w:val="28"/>
        </w:rPr>
        <w:t>
      По дебету счета проводятся суммы отрицательной разницы от переоценки основных средств и активов в форме права пользования при уменьшении их балансовой стоимости, а также списание сумм положительной переоценки основных средств на балансовый счет № 3580 по мере эксплуатации или в момент выбытия основных средств.";</w:t>
      </w:r>
    </w:p>
    <w:bookmarkEnd w:id="471"/>
    <w:bookmarkStart w:name="z479" w:id="472"/>
    <w:p>
      <w:pPr>
        <w:spacing w:after="0"/>
        <w:ind w:left="0"/>
        <w:jc w:val="both"/>
      </w:pPr>
      <w:r>
        <w:rPr>
          <w:rFonts w:ascii="Times New Roman"/>
          <w:b w:val="false"/>
          <w:i w:val="false"/>
          <w:color w:val="000000"/>
          <w:sz w:val="28"/>
        </w:rPr>
        <w:t>
      название и описание счета 3562 изложить в следующей редакции:</w:t>
      </w:r>
    </w:p>
    <w:bookmarkEnd w:id="472"/>
    <w:bookmarkStart w:name="z480" w:id="473"/>
    <w:p>
      <w:pPr>
        <w:spacing w:after="0"/>
        <w:ind w:left="0"/>
        <w:jc w:val="both"/>
      </w:pPr>
      <w:r>
        <w:rPr>
          <w:rFonts w:ascii="Times New Roman"/>
          <w:b w:val="false"/>
          <w:i w:val="false"/>
          <w:color w:val="000000"/>
          <w:sz w:val="28"/>
        </w:rPr>
        <w:t>
      "3562. Резервы (провизии) под ожидаемые кредитные убытки по ценным бумагам, учитываемым по справедливой стоимости через прочий совокупный доход (пассивный).</w:t>
      </w:r>
    </w:p>
    <w:bookmarkEnd w:id="473"/>
    <w:bookmarkStart w:name="z481" w:id="474"/>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ценным бумагам, учитываемым по справедливой стоимости через прочий совокупный доход.</w:t>
      </w:r>
    </w:p>
    <w:bookmarkEnd w:id="474"/>
    <w:bookmarkStart w:name="z482" w:id="475"/>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ценным бумагам, учитываемым по справедливой стоимости через прочий совокупный доход.</w:t>
      </w:r>
    </w:p>
    <w:bookmarkEnd w:id="475"/>
    <w:bookmarkStart w:name="z483" w:id="476"/>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ценным бумагам, учитываемым по справедливой стоимости через прочий совокупный доход, при их аннулировании, при реклассификации или списании требования по ценным бумагам, учитываемым по справедливой стоимости через прочий совокупный доход, с баланса.";</w:t>
      </w:r>
    </w:p>
    <w:bookmarkEnd w:id="476"/>
    <w:bookmarkStart w:name="z484" w:id="477"/>
    <w:p>
      <w:pPr>
        <w:spacing w:after="0"/>
        <w:ind w:left="0"/>
        <w:jc w:val="both"/>
      </w:pPr>
      <w:r>
        <w:rPr>
          <w:rFonts w:ascii="Times New Roman"/>
          <w:b w:val="false"/>
          <w:i w:val="false"/>
          <w:color w:val="000000"/>
          <w:sz w:val="28"/>
        </w:rPr>
        <w:t>
      название и описание счета 3564 изложить в следующей редакции:</w:t>
      </w:r>
    </w:p>
    <w:bookmarkEnd w:id="477"/>
    <w:bookmarkStart w:name="z485" w:id="478"/>
    <w:p>
      <w:pPr>
        <w:spacing w:after="0"/>
        <w:ind w:left="0"/>
        <w:jc w:val="both"/>
      </w:pPr>
      <w:r>
        <w:rPr>
          <w:rFonts w:ascii="Times New Roman"/>
          <w:b w:val="false"/>
          <w:i w:val="false"/>
          <w:color w:val="000000"/>
          <w:sz w:val="28"/>
        </w:rPr>
        <w:t>
      "3564. Резервы (провизии) под ожидаемые кредитные убытки по займам, учитываемым по справедливой стоимости через прочий совокупный доход (пассивный).</w:t>
      </w:r>
    </w:p>
    <w:bookmarkEnd w:id="478"/>
    <w:bookmarkStart w:name="z486" w:id="479"/>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кредитные убытки по займам, учитываемым по справедливой стоимости через прочий совокупный доход.</w:t>
      </w:r>
    </w:p>
    <w:bookmarkEnd w:id="479"/>
    <w:bookmarkStart w:name="z487" w:id="480"/>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кредитные убытки по займам, учитываемым по справедливой стоимости через прочий совокупный доход.</w:t>
      </w:r>
    </w:p>
    <w:bookmarkEnd w:id="480"/>
    <w:bookmarkStart w:name="z488" w:id="481"/>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кредитные убытки по займам, учитываемым по справедливой стоимости через прочий совокупный доход, при их аннулировании, при реклассификации или списании требования по займам, учитываемым по справедливой стоимости через прочий совокупный доход.";</w:t>
      </w:r>
    </w:p>
    <w:bookmarkEnd w:id="481"/>
    <w:bookmarkStart w:name="z489" w:id="482"/>
    <w:p>
      <w:pPr>
        <w:spacing w:after="0"/>
        <w:ind w:left="0"/>
        <w:jc w:val="both"/>
      </w:pPr>
      <w:r>
        <w:rPr>
          <w:rFonts w:ascii="Times New Roman"/>
          <w:b w:val="false"/>
          <w:i w:val="false"/>
          <w:color w:val="000000"/>
          <w:sz w:val="28"/>
        </w:rPr>
        <w:t>
      после описания счета 4257 дополнить номерами, названиями и описаниями счетов 4258 и 4259 следующего содержания:</w:t>
      </w:r>
    </w:p>
    <w:bookmarkEnd w:id="482"/>
    <w:bookmarkStart w:name="z490" w:id="483"/>
    <w:p>
      <w:pPr>
        <w:spacing w:after="0"/>
        <w:ind w:left="0"/>
        <w:jc w:val="both"/>
      </w:pPr>
      <w:r>
        <w:rPr>
          <w:rFonts w:ascii="Times New Roman"/>
          <w:b w:val="false"/>
          <w:i w:val="false"/>
          <w:color w:val="000000"/>
          <w:sz w:val="28"/>
        </w:rPr>
        <w:t>
      "4258. Доходы, связанные с получением вознаграждения по сберегательным вкладам, размещенным в других банках (не более одного месяца).</w:t>
      </w:r>
    </w:p>
    <w:bookmarkEnd w:id="483"/>
    <w:bookmarkStart w:name="z491" w:id="484"/>
    <w:p>
      <w:pPr>
        <w:spacing w:after="0"/>
        <w:ind w:left="0"/>
        <w:jc w:val="both"/>
      </w:pPr>
      <w:r>
        <w:rPr>
          <w:rFonts w:ascii="Times New Roman"/>
          <w:b w:val="false"/>
          <w:i w:val="false"/>
          <w:color w:val="000000"/>
          <w:sz w:val="28"/>
        </w:rPr>
        <w:t>
      Назначение счета: Учет сумм доходов в виде вознаграждения по сберегательным вкладам, размещенным в других банках по договору банковского вклада на срок не более одного месяца.</w:t>
      </w:r>
    </w:p>
    <w:bookmarkEnd w:id="484"/>
    <w:bookmarkStart w:name="z492" w:id="485"/>
    <w:p>
      <w:pPr>
        <w:spacing w:after="0"/>
        <w:ind w:left="0"/>
        <w:jc w:val="both"/>
      </w:pPr>
      <w:r>
        <w:rPr>
          <w:rFonts w:ascii="Times New Roman"/>
          <w:b w:val="false"/>
          <w:i w:val="false"/>
          <w:color w:val="000000"/>
          <w:sz w:val="28"/>
        </w:rPr>
        <w:t>
      По кредиту счета проводятся суммы доходов в виде вознаграждения по сберегательным вкладам, размещенным в другом банке.</w:t>
      </w:r>
    </w:p>
    <w:bookmarkEnd w:id="485"/>
    <w:bookmarkStart w:name="z493" w:id="486"/>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486"/>
    <w:bookmarkStart w:name="z494" w:id="487"/>
    <w:p>
      <w:pPr>
        <w:spacing w:after="0"/>
        <w:ind w:left="0"/>
        <w:jc w:val="both"/>
      </w:pPr>
      <w:r>
        <w:rPr>
          <w:rFonts w:ascii="Times New Roman"/>
          <w:b w:val="false"/>
          <w:i w:val="false"/>
          <w:color w:val="000000"/>
          <w:sz w:val="28"/>
        </w:rPr>
        <w:t>
      4259. Доходы, связанные с получением вознаграждения по сберегательным вкладам, размещенным в других банках (не более одного года).</w:t>
      </w:r>
    </w:p>
    <w:bookmarkEnd w:id="487"/>
    <w:bookmarkStart w:name="z495" w:id="488"/>
    <w:p>
      <w:pPr>
        <w:spacing w:after="0"/>
        <w:ind w:left="0"/>
        <w:jc w:val="both"/>
      </w:pPr>
      <w:r>
        <w:rPr>
          <w:rFonts w:ascii="Times New Roman"/>
          <w:b w:val="false"/>
          <w:i w:val="false"/>
          <w:color w:val="000000"/>
          <w:sz w:val="28"/>
        </w:rPr>
        <w:t>
      Назначение счета: Учет сумм доходов в виде вознаграждения по сберегательным вкладам, размещенным в других банках по договору банковского вклада на срок не более одного года.</w:t>
      </w:r>
    </w:p>
    <w:bookmarkEnd w:id="488"/>
    <w:bookmarkStart w:name="z496" w:id="489"/>
    <w:p>
      <w:pPr>
        <w:spacing w:after="0"/>
        <w:ind w:left="0"/>
        <w:jc w:val="both"/>
      </w:pPr>
      <w:r>
        <w:rPr>
          <w:rFonts w:ascii="Times New Roman"/>
          <w:b w:val="false"/>
          <w:i w:val="false"/>
          <w:color w:val="000000"/>
          <w:sz w:val="28"/>
        </w:rPr>
        <w:t>
      По кредиту счета проводятся суммы доходов в виде вознаграждения по сберегательным вкладам, размещенным в другом банке.</w:t>
      </w:r>
    </w:p>
    <w:bookmarkEnd w:id="489"/>
    <w:bookmarkStart w:name="z497" w:id="490"/>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490"/>
    <w:bookmarkStart w:name="z498" w:id="491"/>
    <w:p>
      <w:pPr>
        <w:spacing w:after="0"/>
        <w:ind w:left="0"/>
        <w:jc w:val="both"/>
      </w:pPr>
      <w:r>
        <w:rPr>
          <w:rFonts w:ascii="Times New Roman"/>
          <w:b w:val="false"/>
          <w:i w:val="false"/>
          <w:color w:val="000000"/>
          <w:sz w:val="28"/>
        </w:rPr>
        <w:t>
      после описания счета 4312 дополнить номерами, названиями и описаниями счетов 4313 и 4314 следующего содержания:</w:t>
      </w:r>
    </w:p>
    <w:bookmarkEnd w:id="491"/>
    <w:bookmarkStart w:name="z499" w:id="492"/>
    <w:p>
      <w:pPr>
        <w:spacing w:after="0"/>
        <w:ind w:left="0"/>
        <w:jc w:val="both"/>
      </w:pPr>
      <w:r>
        <w:rPr>
          <w:rFonts w:ascii="Times New Roman"/>
          <w:b w:val="false"/>
          <w:i w:val="false"/>
          <w:color w:val="000000"/>
          <w:sz w:val="28"/>
        </w:rPr>
        <w:t>
      "4313. Доходы, возникающие при корректировке валовой балансовой стоимости предоставленных займов в связи с их модификацией.</w:t>
      </w:r>
    </w:p>
    <w:bookmarkEnd w:id="492"/>
    <w:bookmarkStart w:name="z500" w:id="493"/>
    <w:p>
      <w:pPr>
        <w:spacing w:after="0"/>
        <w:ind w:left="0"/>
        <w:jc w:val="both"/>
      </w:pPr>
      <w:r>
        <w:rPr>
          <w:rFonts w:ascii="Times New Roman"/>
          <w:b w:val="false"/>
          <w:i w:val="false"/>
          <w:color w:val="000000"/>
          <w:sz w:val="28"/>
        </w:rPr>
        <w:t>
      Назначение счета: Учет сумм доходов, возникающих при корректировке валовой балансовой стоимости предоставленных займов в связи с модификацией денежных потоков указанных займов.</w:t>
      </w:r>
    </w:p>
    <w:bookmarkEnd w:id="493"/>
    <w:bookmarkStart w:name="z501" w:id="494"/>
    <w:p>
      <w:pPr>
        <w:spacing w:after="0"/>
        <w:ind w:left="0"/>
        <w:jc w:val="both"/>
      </w:pPr>
      <w:r>
        <w:rPr>
          <w:rFonts w:ascii="Times New Roman"/>
          <w:b w:val="false"/>
          <w:i w:val="false"/>
          <w:color w:val="000000"/>
          <w:sz w:val="28"/>
        </w:rPr>
        <w:t>
      По кредиту счета проводятся суммы доходов, возникающих при корректировке валовой балансовой стоимости предоставленных займов в связи с модификацией денежных потоков указанных займов в корреспонденции со счетами соответствующих дисконтов (премий) по предоставленным займам.</w:t>
      </w:r>
    </w:p>
    <w:bookmarkEnd w:id="494"/>
    <w:bookmarkStart w:name="z502" w:id="49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495"/>
    <w:bookmarkStart w:name="z503" w:id="496"/>
    <w:p>
      <w:pPr>
        <w:spacing w:after="0"/>
        <w:ind w:left="0"/>
        <w:jc w:val="both"/>
      </w:pPr>
      <w:r>
        <w:rPr>
          <w:rFonts w:ascii="Times New Roman"/>
          <w:b w:val="false"/>
          <w:i w:val="false"/>
          <w:color w:val="000000"/>
          <w:sz w:val="28"/>
        </w:rPr>
        <w:t>
      4314. Доходы, возникающие при корректировке балансовой стоимости полученных займов в связи с их модификацией и (или) корректировке займов, полученных по нерыночной ставке процента.</w:t>
      </w:r>
    </w:p>
    <w:bookmarkEnd w:id="496"/>
    <w:bookmarkStart w:name="z504" w:id="497"/>
    <w:p>
      <w:pPr>
        <w:spacing w:after="0"/>
        <w:ind w:left="0"/>
        <w:jc w:val="both"/>
      </w:pPr>
      <w:r>
        <w:rPr>
          <w:rFonts w:ascii="Times New Roman"/>
          <w:b w:val="false"/>
          <w:i w:val="false"/>
          <w:color w:val="000000"/>
          <w:sz w:val="28"/>
        </w:rPr>
        <w:t>
      Назначение счета: Учет сумм доходов, возникающих при корректировке балансовой стоимости полученных займов в связи с модификацией денежных потоков указанных займов и (или) при первоначальном признании полученных займов по нерыночной ставке процента.</w:t>
      </w:r>
    </w:p>
    <w:bookmarkEnd w:id="497"/>
    <w:bookmarkStart w:name="z505" w:id="498"/>
    <w:p>
      <w:pPr>
        <w:spacing w:after="0"/>
        <w:ind w:left="0"/>
        <w:jc w:val="both"/>
      </w:pPr>
      <w:r>
        <w:rPr>
          <w:rFonts w:ascii="Times New Roman"/>
          <w:b w:val="false"/>
          <w:i w:val="false"/>
          <w:color w:val="000000"/>
          <w:sz w:val="28"/>
        </w:rPr>
        <w:t>
      По кредиту счета проводятся суммы доходов, возникающих при корректировке балансовой стоимости полученных займов в связи с модификацией денежных потоков указанных займов и (или) при первоначальном признании полученных займов по нерыночной ставке процента в корреспонденции со счетами соответствующих дисконтов (премий) по полученным займам.</w:t>
      </w:r>
    </w:p>
    <w:bookmarkEnd w:id="498"/>
    <w:bookmarkStart w:name="z506" w:id="49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499"/>
    <w:bookmarkStart w:name="z507" w:id="500"/>
    <w:p>
      <w:pPr>
        <w:spacing w:after="0"/>
        <w:ind w:left="0"/>
        <w:jc w:val="both"/>
      </w:pPr>
      <w:r>
        <w:rPr>
          <w:rFonts w:ascii="Times New Roman"/>
          <w:b w:val="false"/>
          <w:i w:val="false"/>
          <w:color w:val="000000"/>
          <w:sz w:val="28"/>
        </w:rPr>
        <w:t>
      название и описание счета 4431 изложить в следующей редакции:</w:t>
      </w:r>
    </w:p>
    <w:bookmarkEnd w:id="500"/>
    <w:bookmarkStart w:name="z508" w:id="501"/>
    <w:p>
      <w:pPr>
        <w:spacing w:after="0"/>
        <w:ind w:left="0"/>
        <w:jc w:val="both"/>
      </w:pPr>
      <w:r>
        <w:rPr>
          <w:rFonts w:ascii="Times New Roman"/>
          <w:b w:val="false"/>
          <w:i w:val="false"/>
          <w:color w:val="000000"/>
          <w:sz w:val="28"/>
        </w:rPr>
        <w:t>
      "4431. Доходы в виде отрицательной корректировки стоимости займа, полученного от Правительства Республики Казахстан, местных исполнительных органов Республики Казахстан, международных финансовых организаций и национального управляющего холдинга.</w:t>
      </w:r>
    </w:p>
    <w:bookmarkEnd w:id="501"/>
    <w:bookmarkStart w:name="z509" w:id="502"/>
    <w:p>
      <w:pPr>
        <w:spacing w:after="0"/>
        <w:ind w:left="0"/>
        <w:jc w:val="both"/>
      </w:pPr>
      <w:r>
        <w:rPr>
          <w:rFonts w:ascii="Times New Roman"/>
          <w:b w:val="false"/>
          <w:i w:val="false"/>
          <w:color w:val="000000"/>
          <w:sz w:val="28"/>
        </w:rPr>
        <w:t>
      Назначение счета: Учет сумм доходов в виде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международных финансовых организаций и национального управляющего холдинга со сроком погашения более одного года, возникшей в результате уменьшения справедливой стоимости данного займа.</w:t>
      </w:r>
    </w:p>
    <w:bookmarkEnd w:id="502"/>
    <w:bookmarkStart w:name="z510" w:id="503"/>
    <w:p>
      <w:pPr>
        <w:spacing w:after="0"/>
        <w:ind w:left="0"/>
        <w:jc w:val="both"/>
      </w:pPr>
      <w:r>
        <w:rPr>
          <w:rFonts w:ascii="Times New Roman"/>
          <w:b w:val="false"/>
          <w:i w:val="false"/>
          <w:color w:val="000000"/>
          <w:sz w:val="28"/>
        </w:rPr>
        <w:t>
      По кредиту счета проводятся суммы доходов в виде отрицательной корректировки учетной (балансовой) стоимости займа, полученного от Правительства Республики Казахстан, местных исполнительных органов Республики Казахстан, международных финансовых организаций и национального управляющего холдинга со сроком погашения более одного года, возникшей в результате уменьшения справедливой стоимости данного займа.</w:t>
      </w:r>
    </w:p>
    <w:bookmarkEnd w:id="503"/>
    <w:bookmarkStart w:name="z511" w:id="504"/>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04"/>
    <w:bookmarkStart w:name="z512" w:id="505"/>
    <w:p>
      <w:pPr>
        <w:spacing w:after="0"/>
        <w:ind w:left="0"/>
        <w:jc w:val="both"/>
      </w:pPr>
      <w:r>
        <w:rPr>
          <w:rFonts w:ascii="Times New Roman"/>
          <w:b w:val="false"/>
          <w:i w:val="false"/>
          <w:color w:val="000000"/>
          <w:sz w:val="28"/>
        </w:rPr>
        <w:t>
      название и описание счета 4435 изложить в следующей редакции:</w:t>
      </w:r>
    </w:p>
    <w:bookmarkEnd w:id="505"/>
    <w:bookmarkStart w:name="z513" w:id="506"/>
    <w:p>
      <w:pPr>
        <w:spacing w:after="0"/>
        <w:ind w:left="0"/>
        <w:jc w:val="both"/>
      </w:pPr>
      <w:r>
        <w:rPr>
          <w:rFonts w:ascii="Times New Roman"/>
          <w:b w:val="false"/>
          <w:i w:val="false"/>
          <w:color w:val="000000"/>
          <w:sz w:val="28"/>
        </w:rPr>
        <w:t>
      "4435. Доходы по займам, учитываемым по справедливой стоимости через прочий совокупный доход.</w:t>
      </w:r>
    </w:p>
    <w:bookmarkEnd w:id="506"/>
    <w:bookmarkStart w:name="z514" w:id="507"/>
    <w:p>
      <w:pPr>
        <w:spacing w:after="0"/>
        <w:ind w:left="0"/>
        <w:jc w:val="both"/>
      </w:pPr>
      <w:r>
        <w:rPr>
          <w:rFonts w:ascii="Times New Roman"/>
          <w:b w:val="false"/>
          <w:i w:val="false"/>
          <w:color w:val="000000"/>
          <w:sz w:val="28"/>
        </w:rPr>
        <w:t>
      Назначение счета: Учет сумм доходов при выбытии и (или) при реклассификации займов, учитываемых по справедливой стоимости через прочий совокупный доход.</w:t>
      </w:r>
    </w:p>
    <w:bookmarkEnd w:id="507"/>
    <w:bookmarkStart w:name="z515" w:id="508"/>
    <w:p>
      <w:pPr>
        <w:spacing w:after="0"/>
        <w:ind w:left="0"/>
        <w:jc w:val="both"/>
      </w:pPr>
      <w:r>
        <w:rPr>
          <w:rFonts w:ascii="Times New Roman"/>
          <w:b w:val="false"/>
          <w:i w:val="false"/>
          <w:color w:val="000000"/>
          <w:sz w:val="28"/>
        </w:rPr>
        <w:t>
      По кредиту счета проводится сумма доходов при выбытии и (или) при реклассификации займов, учитываемых по справедливой стоимости через прочий совокупный доход.</w:t>
      </w:r>
    </w:p>
    <w:bookmarkEnd w:id="508"/>
    <w:bookmarkStart w:name="z516" w:id="509"/>
    <w:p>
      <w:pPr>
        <w:spacing w:after="0"/>
        <w:ind w:left="0"/>
        <w:jc w:val="both"/>
      </w:pPr>
      <w:r>
        <w:rPr>
          <w:rFonts w:ascii="Times New Roman"/>
          <w:b w:val="false"/>
          <w:i w:val="false"/>
          <w:color w:val="000000"/>
          <w:sz w:val="28"/>
        </w:rPr>
        <w:t>
      По дебету счета проводится списание сумм дохода на балансовый счет № 4999.";</w:t>
      </w:r>
    </w:p>
    <w:bookmarkEnd w:id="509"/>
    <w:bookmarkStart w:name="z517" w:id="510"/>
    <w:p>
      <w:pPr>
        <w:spacing w:after="0"/>
        <w:ind w:left="0"/>
        <w:jc w:val="both"/>
      </w:pPr>
      <w:r>
        <w:rPr>
          <w:rFonts w:ascii="Times New Roman"/>
          <w:b w:val="false"/>
          <w:i w:val="false"/>
          <w:color w:val="000000"/>
          <w:sz w:val="28"/>
        </w:rPr>
        <w:t>
      название и описание счета 4540 изложить в следующей редакции:</w:t>
      </w:r>
    </w:p>
    <w:bookmarkEnd w:id="510"/>
    <w:bookmarkStart w:name="z518" w:id="511"/>
    <w:p>
      <w:pPr>
        <w:spacing w:after="0"/>
        <w:ind w:left="0"/>
        <w:jc w:val="both"/>
      </w:pPr>
      <w:r>
        <w:rPr>
          <w:rFonts w:ascii="Times New Roman"/>
          <w:b w:val="false"/>
          <w:i w:val="false"/>
          <w:color w:val="000000"/>
          <w:sz w:val="28"/>
        </w:rPr>
        <w:t>
      "4540. Доходы от продажи аффинированных драгоценных металлов.</w:t>
      </w:r>
    </w:p>
    <w:bookmarkEnd w:id="511"/>
    <w:bookmarkStart w:name="z519" w:id="512"/>
    <w:p>
      <w:pPr>
        <w:spacing w:after="0"/>
        <w:ind w:left="0"/>
        <w:jc w:val="both"/>
      </w:pPr>
      <w:r>
        <w:rPr>
          <w:rFonts w:ascii="Times New Roman"/>
          <w:b w:val="false"/>
          <w:i w:val="false"/>
          <w:color w:val="000000"/>
          <w:sz w:val="28"/>
        </w:rPr>
        <w:t>
      Назначение: Учет сумм доходов от продажи аффинированных драгоценных металлов.</w:t>
      </w:r>
    </w:p>
    <w:bookmarkEnd w:id="512"/>
    <w:bookmarkStart w:name="z520" w:id="513"/>
    <w:p>
      <w:pPr>
        <w:spacing w:after="0"/>
        <w:ind w:left="0"/>
        <w:jc w:val="both"/>
      </w:pPr>
      <w:r>
        <w:rPr>
          <w:rFonts w:ascii="Times New Roman"/>
          <w:b w:val="false"/>
          <w:i w:val="false"/>
          <w:color w:val="000000"/>
          <w:sz w:val="28"/>
        </w:rPr>
        <w:t>
      По кредиту счета проводится сумма доходов от продажи аффинированных драгоценных металлов.</w:t>
      </w:r>
    </w:p>
    <w:bookmarkEnd w:id="513"/>
    <w:bookmarkStart w:name="z521" w:id="514"/>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14"/>
    <w:bookmarkStart w:name="z522" w:id="515"/>
    <w:p>
      <w:pPr>
        <w:spacing w:after="0"/>
        <w:ind w:left="0"/>
        <w:jc w:val="both"/>
      </w:pPr>
      <w:r>
        <w:rPr>
          <w:rFonts w:ascii="Times New Roman"/>
          <w:b w:val="false"/>
          <w:i w:val="false"/>
          <w:color w:val="000000"/>
          <w:sz w:val="28"/>
        </w:rPr>
        <w:t>
      названия и описания счетов 4560, 4570, 4580, 4590, 4591, 4593 и 4594 изложить в следующей редакции:</w:t>
      </w:r>
    </w:p>
    <w:bookmarkEnd w:id="515"/>
    <w:bookmarkStart w:name="z523" w:id="516"/>
    <w:p>
      <w:pPr>
        <w:spacing w:after="0"/>
        <w:ind w:left="0"/>
        <w:jc w:val="both"/>
      </w:pPr>
      <w:r>
        <w:rPr>
          <w:rFonts w:ascii="Times New Roman"/>
          <w:b w:val="false"/>
          <w:i w:val="false"/>
          <w:color w:val="000000"/>
          <w:sz w:val="28"/>
        </w:rPr>
        <w:t>
      "4560. Доходы от переоценки форвардных операций по ценным бумагам.</w:t>
      </w:r>
    </w:p>
    <w:bookmarkEnd w:id="516"/>
    <w:bookmarkStart w:name="z524" w:id="517"/>
    <w:p>
      <w:pPr>
        <w:spacing w:after="0"/>
        <w:ind w:left="0"/>
        <w:jc w:val="both"/>
      </w:pPr>
      <w:r>
        <w:rPr>
          <w:rFonts w:ascii="Times New Roman"/>
          <w:b w:val="false"/>
          <w:i w:val="false"/>
          <w:color w:val="000000"/>
          <w:sz w:val="28"/>
        </w:rPr>
        <w:t>
      Назначение счета: Учет сумм положительной переоценки форвардных операций по ценным бумагам.</w:t>
      </w:r>
    </w:p>
    <w:bookmarkEnd w:id="517"/>
    <w:bookmarkStart w:name="z525" w:id="518"/>
    <w:p>
      <w:pPr>
        <w:spacing w:after="0"/>
        <w:ind w:left="0"/>
        <w:jc w:val="both"/>
      </w:pPr>
      <w:r>
        <w:rPr>
          <w:rFonts w:ascii="Times New Roman"/>
          <w:b w:val="false"/>
          <w:i w:val="false"/>
          <w:color w:val="000000"/>
          <w:sz w:val="28"/>
        </w:rPr>
        <w:t>
      По кредиту счета проводятся суммы положительной переоценки форвардных операций по ценным бумагам.</w:t>
      </w:r>
    </w:p>
    <w:bookmarkEnd w:id="518"/>
    <w:bookmarkStart w:name="z526" w:id="51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19"/>
    <w:bookmarkStart w:name="z527" w:id="520"/>
    <w:p>
      <w:pPr>
        <w:spacing w:after="0"/>
        <w:ind w:left="0"/>
        <w:jc w:val="both"/>
      </w:pPr>
      <w:r>
        <w:rPr>
          <w:rFonts w:ascii="Times New Roman"/>
          <w:b w:val="false"/>
          <w:i w:val="false"/>
          <w:color w:val="000000"/>
          <w:sz w:val="28"/>
        </w:rPr>
        <w:t>
      4570. Доходы от переоценки форвардных операций по иностранной валюте.</w:t>
      </w:r>
    </w:p>
    <w:bookmarkEnd w:id="520"/>
    <w:bookmarkStart w:name="z528" w:id="521"/>
    <w:p>
      <w:pPr>
        <w:spacing w:after="0"/>
        <w:ind w:left="0"/>
        <w:jc w:val="both"/>
      </w:pPr>
      <w:r>
        <w:rPr>
          <w:rFonts w:ascii="Times New Roman"/>
          <w:b w:val="false"/>
          <w:i w:val="false"/>
          <w:color w:val="000000"/>
          <w:sz w:val="28"/>
        </w:rPr>
        <w:t>
      Назначение счета: Учет сумм положительной переоценки форвардных операций по иностранной валюте.</w:t>
      </w:r>
    </w:p>
    <w:bookmarkEnd w:id="521"/>
    <w:bookmarkStart w:name="z529" w:id="522"/>
    <w:p>
      <w:pPr>
        <w:spacing w:after="0"/>
        <w:ind w:left="0"/>
        <w:jc w:val="both"/>
      </w:pPr>
      <w:r>
        <w:rPr>
          <w:rFonts w:ascii="Times New Roman"/>
          <w:b w:val="false"/>
          <w:i w:val="false"/>
          <w:color w:val="000000"/>
          <w:sz w:val="28"/>
        </w:rPr>
        <w:t>
      По кредиту счета проводятся суммы положительной переоценки форвардных операций по иностранной валюте.</w:t>
      </w:r>
    </w:p>
    <w:bookmarkEnd w:id="522"/>
    <w:bookmarkStart w:name="z530" w:id="52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23"/>
    <w:bookmarkStart w:name="z531" w:id="524"/>
    <w:p>
      <w:pPr>
        <w:spacing w:after="0"/>
        <w:ind w:left="0"/>
        <w:jc w:val="both"/>
      </w:pPr>
      <w:r>
        <w:rPr>
          <w:rFonts w:ascii="Times New Roman"/>
          <w:b w:val="false"/>
          <w:i w:val="false"/>
          <w:color w:val="000000"/>
          <w:sz w:val="28"/>
        </w:rPr>
        <w:t>
      4580. Доходы от переоценки форвардных операций по аффинированным драгоценным металлам.</w:t>
      </w:r>
    </w:p>
    <w:bookmarkEnd w:id="524"/>
    <w:bookmarkStart w:name="z532" w:id="525"/>
    <w:p>
      <w:pPr>
        <w:spacing w:after="0"/>
        <w:ind w:left="0"/>
        <w:jc w:val="both"/>
      </w:pPr>
      <w:r>
        <w:rPr>
          <w:rFonts w:ascii="Times New Roman"/>
          <w:b w:val="false"/>
          <w:i w:val="false"/>
          <w:color w:val="000000"/>
          <w:sz w:val="28"/>
        </w:rPr>
        <w:t>
      Назначение счета: Учет сумм положительной переоценки форвардных операций по аффинированным драгоценным металлам.</w:t>
      </w:r>
    </w:p>
    <w:bookmarkEnd w:id="525"/>
    <w:bookmarkStart w:name="z533" w:id="526"/>
    <w:p>
      <w:pPr>
        <w:spacing w:after="0"/>
        <w:ind w:left="0"/>
        <w:jc w:val="both"/>
      </w:pPr>
      <w:r>
        <w:rPr>
          <w:rFonts w:ascii="Times New Roman"/>
          <w:b w:val="false"/>
          <w:i w:val="false"/>
          <w:color w:val="000000"/>
          <w:sz w:val="28"/>
        </w:rPr>
        <w:t>
      По кредиту счета проводятся суммы положительной переоценки форвардных операций по аффинированным драгоценным металлам.</w:t>
      </w:r>
    </w:p>
    <w:bookmarkEnd w:id="526"/>
    <w:bookmarkStart w:name="z534" w:id="52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27"/>
    <w:bookmarkStart w:name="z535" w:id="528"/>
    <w:p>
      <w:pPr>
        <w:spacing w:after="0"/>
        <w:ind w:left="0"/>
        <w:jc w:val="both"/>
      </w:pPr>
      <w:r>
        <w:rPr>
          <w:rFonts w:ascii="Times New Roman"/>
          <w:b w:val="false"/>
          <w:i w:val="false"/>
          <w:color w:val="000000"/>
          <w:sz w:val="28"/>
        </w:rPr>
        <w:t>
      4590. Доходы от переоценки финансовых фьючерсов.</w:t>
      </w:r>
    </w:p>
    <w:bookmarkEnd w:id="528"/>
    <w:bookmarkStart w:name="z536" w:id="529"/>
    <w:p>
      <w:pPr>
        <w:spacing w:after="0"/>
        <w:ind w:left="0"/>
        <w:jc w:val="both"/>
      </w:pPr>
      <w:r>
        <w:rPr>
          <w:rFonts w:ascii="Times New Roman"/>
          <w:b w:val="false"/>
          <w:i w:val="false"/>
          <w:color w:val="000000"/>
          <w:sz w:val="28"/>
        </w:rPr>
        <w:t>
      Назначение счета: Учет сумм положительной переоценки финансовых фьючерсов.</w:t>
      </w:r>
    </w:p>
    <w:bookmarkEnd w:id="529"/>
    <w:bookmarkStart w:name="z537" w:id="530"/>
    <w:p>
      <w:pPr>
        <w:spacing w:after="0"/>
        <w:ind w:left="0"/>
        <w:jc w:val="both"/>
      </w:pPr>
      <w:r>
        <w:rPr>
          <w:rFonts w:ascii="Times New Roman"/>
          <w:b w:val="false"/>
          <w:i w:val="false"/>
          <w:color w:val="000000"/>
          <w:sz w:val="28"/>
        </w:rPr>
        <w:t>
      По кредиту счета проводятся суммы положительной переоценки финансовых фьючерсов.</w:t>
      </w:r>
    </w:p>
    <w:bookmarkEnd w:id="530"/>
    <w:bookmarkStart w:name="z538" w:id="53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31"/>
    <w:bookmarkStart w:name="z539" w:id="532"/>
    <w:p>
      <w:pPr>
        <w:spacing w:after="0"/>
        <w:ind w:left="0"/>
        <w:jc w:val="both"/>
      </w:pPr>
      <w:r>
        <w:rPr>
          <w:rFonts w:ascii="Times New Roman"/>
          <w:b w:val="false"/>
          <w:i w:val="false"/>
          <w:color w:val="000000"/>
          <w:sz w:val="28"/>
        </w:rPr>
        <w:t>
      4591. Доходы от переоценки операций опцион.</w:t>
      </w:r>
    </w:p>
    <w:bookmarkEnd w:id="532"/>
    <w:bookmarkStart w:name="z540" w:id="533"/>
    <w:p>
      <w:pPr>
        <w:spacing w:after="0"/>
        <w:ind w:left="0"/>
        <w:jc w:val="both"/>
      </w:pPr>
      <w:r>
        <w:rPr>
          <w:rFonts w:ascii="Times New Roman"/>
          <w:b w:val="false"/>
          <w:i w:val="false"/>
          <w:color w:val="000000"/>
          <w:sz w:val="28"/>
        </w:rPr>
        <w:t>
      Назначение счета: Учет сумм положительной переоценки по операций опцион.</w:t>
      </w:r>
    </w:p>
    <w:bookmarkEnd w:id="533"/>
    <w:bookmarkStart w:name="z541" w:id="534"/>
    <w:p>
      <w:pPr>
        <w:spacing w:after="0"/>
        <w:ind w:left="0"/>
        <w:jc w:val="both"/>
      </w:pPr>
      <w:r>
        <w:rPr>
          <w:rFonts w:ascii="Times New Roman"/>
          <w:b w:val="false"/>
          <w:i w:val="false"/>
          <w:color w:val="000000"/>
          <w:sz w:val="28"/>
        </w:rPr>
        <w:t>
      По кредиту счета проводятся суммы положительной переоценки по операций опцион.</w:t>
      </w:r>
    </w:p>
    <w:bookmarkEnd w:id="534"/>
    <w:bookmarkStart w:name="z542" w:id="53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35"/>
    <w:bookmarkStart w:name="z543" w:id="536"/>
    <w:p>
      <w:pPr>
        <w:spacing w:after="0"/>
        <w:ind w:left="0"/>
        <w:jc w:val="both"/>
      </w:pPr>
      <w:r>
        <w:rPr>
          <w:rFonts w:ascii="Times New Roman"/>
          <w:b w:val="false"/>
          <w:i w:val="false"/>
          <w:color w:val="000000"/>
          <w:sz w:val="28"/>
        </w:rPr>
        <w:t>
      4593. Доходы от переоценки операций своп.</w:t>
      </w:r>
    </w:p>
    <w:bookmarkEnd w:id="536"/>
    <w:bookmarkStart w:name="z544" w:id="537"/>
    <w:p>
      <w:pPr>
        <w:spacing w:after="0"/>
        <w:ind w:left="0"/>
        <w:jc w:val="both"/>
      </w:pPr>
      <w:r>
        <w:rPr>
          <w:rFonts w:ascii="Times New Roman"/>
          <w:b w:val="false"/>
          <w:i w:val="false"/>
          <w:color w:val="000000"/>
          <w:sz w:val="28"/>
        </w:rPr>
        <w:t>
      Назначение счета: Учет сумм положительной переоценки по операций своп.</w:t>
      </w:r>
    </w:p>
    <w:bookmarkEnd w:id="537"/>
    <w:bookmarkStart w:name="z545" w:id="538"/>
    <w:p>
      <w:pPr>
        <w:spacing w:after="0"/>
        <w:ind w:left="0"/>
        <w:jc w:val="both"/>
      </w:pPr>
      <w:r>
        <w:rPr>
          <w:rFonts w:ascii="Times New Roman"/>
          <w:b w:val="false"/>
          <w:i w:val="false"/>
          <w:color w:val="000000"/>
          <w:sz w:val="28"/>
        </w:rPr>
        <w:t>
      По кредиту счета проводятся суммы положительной переоценки по операций своп.</w:t>
      </w:r>
    </w:p>
    <w:bookmarkEnd w:id="538"/>
    <w:bookmarkStart w:name="z546" w:id="539"/>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39"/>
    <w:bookmarkStart w:name="z547" w:id="540"/>
    <w:p>
      <w:pPr>
        <w:spacing w:after="0"/>
        <w:ind w:left="0"/>
        <w:jc w:val="both"/>
      </w:pPr>
      <w:r>
        <w:rPr>
          <w:rFonts w:ascii="Times New Roman"/>
          <w:b w:val="false"/>
          <w:i w:val="false"/>
          <w:color w:val="000000"/>
          <w:sz w:val="28"/>
        </w:rPr>
        <w:t>
      4594. Доходы от переоценки операций с прочими производными финансовыми инструментами.</w:t>
      </w:r>
    </w:p>
    <w:bookmarkEnd w:id="540"/>
    <w:bookmarkStart w:name="z548" w:id="541"/>
    <w:p>
      <w:pPr>
        <w:spacing w:after="0"/>
        <w:ind w:left="0"/>
        <w:jc w:val="both"/>
      </w:pPr>
      <w:r>
        <w:rPr>
          <w:rFonts w:ascii="Times New Roman"/>
          <w:b w:val="false"/>
          <w:i w:val="false"/>
          <w:color w:val="000000"/>
          <w:sz w:val="28"/>
        </w:rPr>
        <w:t>
      Назначение счета: Учет сумм положительной переоценки по операциям с прочими производными финансовыми инструментами.</w:t>
      </w:r>
    </w:p>
    <w:bookmarkEnd w:id="541"/>
    <w:bookmarkStart w:name="z549" w:id="542"/>
    <w:p>
      <w:pPr>
        <w:spacing w:after="0"/>
        <w:ind w:left="0"/>
        <w:jc w:val="both"/>
      </w:pPr>
      <w:r>
        <w:rPr>
          <w:rFonts w:ascii="Times New Roman"/>
          <w:b w:val="false"/>
          <w:i w:val="false"/>
          <w:color w:val="000000"/>
          <w:sz w:val="28"/>
        </w:rPr>
        <w:t>
      По кредиту счета проводятся суммы положительной переоценки по операциям с прочими производными финансовыми инструментами.</w:t>
      </w:r>
    </w:p>
    <w:bookmarkEnd w:id="542"/>
    <w:bookmarkStart w:name="z550" w:id="543"/>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43"/>
    <w:bookmarkStart w:name="z551" w:id="544"/>
    <w:p>
      <w:pPr>
        <w:spacing w:after="0"/>
        <w:ind w:left="0"/>
        <w:jc w:val="both"/>
      </w:pPr>
      <w:r>
        <w:rPr>
          <w:rFonts w:ascii="Times New Roman"/>
          <w:b w:val="false"/>
          <w:i w:val="false"/>
          <w:color w:val="000000"/>
          <w:sz w:val="28"/>
        </w:rPr>
        <w:t>
      название и описание счета 4704 изложить в следующей редакции:</w:t>
      </w:r>
    </w:p>
    <w:bookmarkEnd w:id="544"/>
    <w:bookmarkStart w:name="z552" w:id="545"/>
    <w:p>
      <w:pPr>
        <w:spacing w:after="0"/>
        <w:ind w:left="0"/>
        <w:jc w:val="both"/>
      </w:pPr>
      <w:r>
        <w:rPr>
          <w:rFonts w:ascii="Times New Roman"/>
          <w:b w:val="false"/>
          <w:i w:val="false"/>
          <w:color w:val="000000"/>
          <w:sz w:val="28"/>
        </w:rPr>
        <w:t>
      "4704. Доходы от переоценки аффинированных драгоценных металлов.</w:t>
      </w:r>
    </w:p>
    <w:bookmarkEnd w:id="545"/>
    <w:bookmarkStart w:name="z553" w:id="546"/>
    <w:p>
      <w:pPr>
        <w:spacing w:after="0"/>
        <w:ind w:left="0"/>
        <w:jc w:val="both"/>
      </w:pPr>
      <w:r>
        <w:rPr>
          <w:rFonts w:ascii="Times New Roman"/>
          <w:b w:val="false"/>
          <w:i w:val="false"/>
          <w:color w:val="000000"/>
          <w:sz w:val="28"/>
        </w:rPr>
        <w:t>
      Назначение счета: Учет сумм положительной переоценки справедливой стоимости аффинированных драгоценных металлов.</w:t>
      </w:r>
    </w:p>
    <w:bookmarkEnd w:id="546"/>
    <w:bookmarkStart w:name="z554" w:id="547"/>
    <w:p>
      <w:pPr>
        <w:spacing w:after="0"/>
        <w:ind w:left="0"/>
        <w:jc w:val="both"/>
      </w:pPr>
      <w:r>
        <w:rPr>
          <w:rFonts w:ascii="Times New Roman"/>
          <w:b w:val="false"/>
          <w:i w:val="false"/>
          <w:color w:val="000000"/>
          <w:sz w:val="28"/>
        </w:rPr>
        <w:t>
      По кредиту счета проводятся суммы положительной переоценки справедливой стоимости аффинированных драгоценных металлов.</w:t>
      </w:r>
    </w:p>
    <w:bookmarkEnd w:id="547"/>
    <w:bookmarkStart w:name="z555" w:id="548"/>
    <w:p>
      <w:pPr>
        <w:spacing w:after="0"/>
        <w:ind w:left="0"/>
        <w:jc w:val="both"/>
      </w:pPr>
      <w:r>
        <w:rPr>
          <w:rFonts w:ascii="Times New Roman"/>
          <w:b w:val="false"/>
          <w:i w:val="false"/>
          <w:color w:val="000000"/>
          <w:sz w:val="28"/>
        </w:rPr>
        <w:t>
      По дебету счета проводится списание сумм на балансовый счет № 4999.";</w:t>
      </w:r>
    </w:p>
    <w:bookmarkEnd w:id="548"/>
    <w:bookmarkStart w:name="z556" w:id="549"/>
    <w:p>
      <w:pPr>
        <w:spacing w:after="0"/>
        <w:ind w:left="0"/>
        <w:jc w:val="both"/>
      </w:pPr>
      <w:r>
        <w:rPr>
          <w:rFonts w:ascii="Times New Roman"/>
          <w:b w:val="false"/>
          <w:i w:val="false"/>
          <w:color w:val="000000"/>
          <w:sz w:val="28"/>
        </w:rPr>
        <w:t>
      описание счета 4705 изложить в следующей редакции:</w:t>
      </w:r>
    </w:p>
    <w:bookmarkEnd w:id="549"/>
    <w:bookmarkStart w:name="z557" w:id="550"/>
    <w:p>
      <w:pPr>
        <w:spacing w:after="0"/>
        <w:ind w:left="0"/>
        <w:jc w:val="both"/>
      </w:pPr>
      <w:r>
        <w:rPr>
          <w:rFonts w:ascii="Times New Roman"/>
          <w:b w:val="false"/>
          <w:i w:val="false"/>
          <w:color w:val="000000"/>
          <w:sz w:val="28"/>
        </w:rPr>
        <w:t>
      "Назначение счета: Учет сумм положительной переоценки (курсовой разницы) займов, выданных другим банкам, и (или) отрицательной переоценки привлеченных займов от других банков в тенге с фиксацией их валютного эквивалента.</w:t>
      </w:r>
    </w:p>
    <w:bookmarkEnd w:id="550"/>
    <w:bookmarkStart w:name="z558" w:id="551"/>
    <w:p>
      <w:pPr>
        <w:spacing w:after="0"/>
        <w:ind w:left="0"/>
        <w:jc w:val="both"/>
      </w:pPr>
      <w:r>
        <w:rPr>
          <w:rFonts w:ascii="Times New Roman"/>
          <w:b w:val="false"/>
          <w:i w:val="false"/>
          <w:color w:val="000000"/>
          <w:sz w:val="28"/>
        </w:rPr>
        <w:t>
      По кредиту счета проводятся суммы положительной переоценки (курсовой разницы) займов, выданных другим банкам, и (или) отрицательной переоценки привлеченных займов от других банков в тенге с фиксацией их валютного эквивалента.</w:t>
      </w:r>
    </w:p>
    <w:bookmarkEnd w:id="551"/>
    <w:bookmarkStart w:name="z559" w:id="55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52"/>
    <w:bookmarkStart w:name="z560" w:id="553"/>
    <w:p>
      <w:pPr>
        <w:spacing w:after="0"/>
        <w:ind w:left="0"/>
        <w:jc w:val="both"/>
      </w:pPr>
      <w:r>
        <w:rPr>
          <w:rFonts w:ascii="Times New Roman"/>
          <w:b w:val="false"/>
          <w:i w:val="false"/>
          <w:color w:val="000000"/>
          <w:sz w:val="28"/>
        </w:rPr>
        <w:t>
      описание счета 4707 изложить в следующей редакции:</w:t>
      </w:r>
    </w:p>
    <w:bookmarkEnd w:id="553"/>
    <w:bookmarkStart w:name="z561" w:id="554"/>
    <w:p>
      <w:pPr>
        <w:spacing w:after="0"/>
        <w:ind w:left="0"/>
        <w:jc w:val="both"/>
      </w:pPr>
      <w:r>
        <w:rPr>
          <w:rFonts w:ascii="Times New Roman"/>
          <w:b w:val="false"/>
          <w:i w:val="false"/>
          <w:color w:val="000000"/>
          <w:sz w:val="28"/>
        </w:rPr>
        <w:t>
      "Назначение счета: Учет сумм положительной переоценки (курсовой разницы) вкладов, размещенных в других банках, и (или) отрицательной переоценки привлеченных вкладов от других банков в тенге с фиксацией их валютного эквивалента.</w:t>
      </w:r>
    </w:p>
    <w:bookmarkEnd w:id="554"/>
    <w:bookmarkStart w:name="z562" w:id="555"/>
    <w:p>
      <w:pPr>
        <w:spacing w:after="0"/>
        <w:ind w:left="0"/>
        <w:jc w:val="both"/>
      </w:pPr>
      <w:r>
        <w:rPr>
          <w:rFonts w:ascii="Times New Roman"/>
          <w:b w:val="false"/>
          <w:i w:val="false"/>
          <w:color w:val="000000"/>
          <w:sz w:val="28"/>
        </w:rPr>
        <w:t>
      По кредиту счета проводятся суммы положительной переоценки (курсовой разницы) вкладов, размещенных в других банках, и (или) отрицательной переоценки привлеченных вкладов от других банков в тенге с фиксацией их валютного эквивалента.</w:t>
      </w:r>
    </w:p>
    <w:bookmarkEnd w:id="555"/>
    <w:bookmarkStart w:name="z563" w:id="556"/>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56"/>
    <w:bookmarkStart w:name="z564" w:id="557"/>
    <w:p>
      <w:pPr>
        <w:spacing w:after="0"/>
        <w:ind w:left="0"/>
        <w:jc w:val="both"/>
      </w:pPr>
      <w:r>
        <w:rPr>
          <w:rFonts w:ascii="Times New Roman"/>
          <w:b w:val="false"/>
          <w:i w:val="false"/>
          <w:color w:val="000000"/>
          <w:sz w:val="28"/>
        </w:rPr>
        <w:t>
      название и описание счета 4709 изложить в следующей редакции:</w:t>
      </w:r>
    </w:p>
    <w:bookmarkEnd w:id="557"/>
    <w:bookmarkStart w:name="z565" w:id="558"/>
    <w:p>
      <w:pPr>
        <w:spacing w:after="0"/>
        <w:ind w:left="0"/>
        <w:jc w:val="both"/>
      </w:pPr>
      <w:r>
        <w:rPr>
          <w:rFonts w:ascii="Times New Roman"/>
          <w:b w:val="false"/>
          <w:i w:val="false"/>
          <w:color w:val="000000"/>
          <w:sz w:val="28"/>
        </w:rPr>
        <w:t>
      "4709. Доходы от изменения стоимости ценных бумаг, учитываемых по справедливой стоимости через прибыль или убыток.</w:t>
      </w:r>
    </w:p>
    <w:bookmarkEnd w:id="558"/>
    <w:bookmarkStart w:name="z566" w:id="559"/>
    <w:p>
      <w:pPr>
        <w:spacing w:after="0"/>
        <w:ind w:left="0"/>
        <w:jc w:val="both"/>
      </w:pPr>
      <w:r>
        <w:rPr>
          <w:rFonts w:ascii="Times New Roman"/>
          <w:b w:val="false"/>
          <w:i w:val="false"/>
          <w:color w:val="000000"/>
          <w:sz w:val="28"/>
        </w:rPr>
        <w:t>
      Назначение счета: Учет сумм положительной переоценки ценных бумаг, учитываемых по справедливой стоимости через прибыль или убыток.</w:t>
      </w:r>
    </w:p>
    <w:bookmarkEnd w:id="559"/>
    <w:bookmarkStart w:name="z567" w:id="560"/>
    <w:p>
      <w:pPr>
        <w:spacing w:after="0"/>
        <w:ind w:left="0"/>
        <w:jc w:val="both"/>
      </w:pPr>
      <w:r>
        <w:rPr>
          <w:rFonts w:ascii="Times New Roman"/>
          <w:b w:val="false"/>
          <w:i w:val="false"/>
          <w:color w:val="000000"/>
          <w:sz w:val="28"/>
        </w:rPr>
        <w:t>
      По кредиту счета проводятся суммы положительной переоценки ценных бумаг, учитываемых по справедливой стоимости через прибыль или убыток.</w:t>
      </w:r>
    </w:p>
    <w:bookmarkEnd w:id="560"/>
    <w:bookmarkStart w:name="z568" w:id="561"/>
    <w:p>
      <w:pPr>
        <w:spacing w:after="0"/>
        <w:ind w:left="0"/>
        <w:jc w:val="both"/>
      </w:pPr>
      <w:r>
        <w:rPr>
          <w:rFonts w:ascii="Times New Roman"/>
          <w:b w:val="false"/>
          <w:i w:val="false"/>
          <w:color w:val="000000"/>
          <w:sz w:val="28"/>
        </w:rPr>
        <w:t>
      По дебету счета проводится списание сумм на балансовый счет № 4999.";</w:t>
      </w:r>
    </w:p>
    <w:bookmarkEnd w:id="561"/>
    <w:bookmarkStart w:name="z569" w:id="562"/>
    <w:p>
      <w:pPr>
        <w:spacing w:after="0"/>
        <w:ind w:left="0"/>
        <w:jc w:val="both"/>
      </w:pPr>
      <w:r>
        <w:rPr>
          <w:rFonts w:ascii="Times New Roman"/>
          <w:b w:val="false"/>
          <w:i w:val="false"/>
          <w:color w:val="000000"/>
          <w:sz w:val="28"/>
        </w:rPr>
        <w:t xml:space="preserve">
      номер, название и описание счета 4710 исключить; </w:t>
      </w:r>
    </w:p>
    <w:bookmarkEnd w:id="562"/>
    <w:bookmarkStart w:name="z570" w:id="563"/>
    <w:p>
      <w:pPr>
        <w:spacing w:after="0"/>
        <w:ind w:left="0"/>
        <w:jc w:val="both"/>
      </w:pPr>
      <w:r>
        <w:rPr>
          <w:rFonts w:ascii="Times New Roman"/>
          <w:b w:val="false"/>
          <w:i w:val="false"/>
          <w:color w:val="000000"/>
          <w:sz w:val="28"/>
        </w:rPr>
        <w:t>
      название и описание счета 4711 изложить в следующей редакции:</w:t>
      </w:r>
    </w:p>
    <w:bookmarkEnd w:id="563"/>
    <w:bookmarkStart w:name="z571" w:id="564"/>
    <w:p>
      <w:pPr>
        <w:spacing w:after="0"/>
        <w:ind w:left="0"/>
        <w:jc w:val="both"/>
      </w:pPr>
      <w:r>
        <w:rPr>
          <w:rFonts w:ascii="Times New Roman"/>
          <w:b w:val="false"/>
          <w:i w:val="false"/>
          <w:color w:val="000000"/>
          <w:sz w:val="28"/>
        </w:rPr>
        <w:t>
      "4711. Доходы от восстановления убытка от обесценения основных средств и активов в форме права пользования.</w:t>
      </w:r>
    </w:p>
    <w:bookmarkEnd w:id="564"/>
    <w:bookmarkStart w:name="z572" w:id="565"/>
    <w:p>
      <w:pPr>
        <w:spacing w:after="0"/>
        <w:ind w:left="0"/>
        <w:jc w:val="both"/>
      </w:pPr>
      <w:r>
        <w:rPr>
          <w:rFonts w:ascii="Times New Roman"/>
          <w:b w:val="false"/>
          <w:i w:val="false"/>
          <w:color w:val="000000"/>
          <w:sz w:val="28"/>
        </w:rPr>
        <w:t>
      Назначение счета: Учет сумм доходов от восстановления убытка от обесценения основных средств и активов в форме права пользования.</w:t>
      </w:r>
    </w:p>
    <w:bookmarkEnd w:id="565"/>
    <w:bookmarkStart w:name="z573" w:id="566"/>
    <w:p>
      <w:pPr>
        <w:spacing w:after="0"/>
        <w:ind w:left="0"/>
        <w:jc w:val="both"/>
      </w:pPr>
      <w:r>
        <w:rPr>
          <w:rFonts w:ascii="Times New Roman"/>
          <w:b w:val="false"/>
          <w:i w:val="false"/>
          <w:color w:val="000000"/>
          <w:sz w:val="28"/>
        </w:rPr>
        <w:t>
      По кредиту счета проводятся суммы доходов от восстановления убытка от обесценения основных средств и активов в форме права пользования, учитываемых на балансовом счете № 5711.</w:t>
      </w:r>
    </w:p>
    <w:bookmarkEnd w:id="566"/>
    <w:bookmarkStart w:name="z574" w:id="56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67"/>
    <w:bookmarkStart w:name="z575" w:id="568"/>
    <w:p>
      <w:pPr>
        <w:spacing w:after="0"/>
        <w:ind w:left="0"/>
        <w:jc w:val="both"/>
      </w:pPr>
      <w:r>
        <w:rPr>
          <w:rFonts w:ascii="Times New Roman"/>
          <w:b w:val="false"/>
          <w:i w:val="false"/>
          <w:color w:val="000000"/>
          <w:sz w:val="28"/>
        </w:rPr>
        <w:t>
      номер, название и описание счета 4732 исключить;</w:t>
      </w:r>
    </w:p>
    <w:bookmarkEnd w:id="568"/>
    <w:bookmarkStart w:name="z576" w:id="569"/>
    <w:p>
      <w:pPr>
        <w:spacing w:after="0"/>
        <w:ind w:left="0"/>
        <w:jc w:val="both"/>
      </w:pPr>
      <w:r>
        <w:rPr>
          <w:rFonts w:ascii="Times New Roman"/>
          <w:b w:val="false"/>
          <w:i w:val="false"/>
          <w:color w:val="000000"/>
          <w:sz w:val="28"/>
        </w:rPr>
        <w:t>
      названия и описания счетов 4733 и 4734 изложить в следующей редакции:</w:t>
      </w:r>
    </w:p>
    <w:bookmarkEnd w:id="569"/>
    <w:bookmarkStart w:name="z577" w:id="570"/>
    <w:p>
      <w:pPr>
        <w:spacing w:after="0"/>
        <w:ind w:left="0"/>
        <w:jc w:val="both"/>
      </w:pPr>
      <w:r>
        <w:rPr>
          <w:rFonts w:ascii="Times New Roman"/>
          <w:b w:val="false"/>
          <w:i w:val="false"/>
          <w:color w:val="000000"/>
          <w:sz w:val="28"/>
        </w:rPr>
        <w:t>
      "4733. Доходы от изменения стоимости ценных бумаг, учитываемых по справедливой стоимости через прочий совокупный доход.</w:t>
      </w:r>
    </w:p>
    <w:bookmarkEnd w:id="570"/>
    <w:bookmarkStart w:name="z578" w:id="571"/>
    <w:p>
      <w:pPr>
        <w:spacing w:after="0"/>
        <w:ind w:left="0"/>
        <w:jc w:val="both"/>
      </w:pPr>
      <w:r>
        <w:rPr>
          <w:rFonts w:ascii="Times New Roman"/>
          <w:b w:val="false"/>
          <w:i w:val="false"/>
          <w:color w:val="000000"/>
          <w:sz w:val="28"/>
        </w:rPr>
        <w:t>
      Назначение: Учет сумм положительной переоценки при выбытии и (или) реклассификации долговых ценных бумаг, учитываемых по справедливой стоимости через прочий совокупный доход.</w:t>
      </w:r>
    </w:p>
    <w:bookmarkEnd w:id="571"/>
    <w:bookmarkStart w:name="z579" w:id="572"/>
    <w:p>
      <w:pPr>
        <w:spacing w:after="0"/>
        <w:ind w:left="0"/>
        <w:jc w:val="both"/>
      </w:pPr>
      <w:r>
        <w:rPr>
          <w:rFonts w:ascii="Times New Roman"/>
          <w:b w:val="false"/>
          <w:i w:val="false"/>
          <w:color w:val="000000"/>
          <w:sz w:val="28"/>
        </w:rPr>
        <w:t>
      По кредиту счета проводится сумма положительной переоценки при выбытии и (или) реклассификации долговых ценных бумаг, учитываемых по справедливой стоимости через прочий совокупный доход.</w:t>
      </w:r>
    </w:p>
    <w:bookmarkEnd w:id="572"/>
    <w:bookmarkStart w:name="z580" w:id="573"/>
    <w:p>
      <w:pPr>
        <w:spacing w:after="0"/>
        <w:ind w:left="0"/>
        <w:jc w:val="both"/>
      </w:pPr>
      <w:r>
        <w:rPr>
          <w:rFonts w:ascii="Times New Roman"/>
          <w:b w:val="false"/>
          <w:i w:val="false"/>
          <w:color w:val="000000"/>
          <w:sz w:val="28"/>
        </w:rPr>
        <w:t>
      По дебету счета проводится списание сумм положительной переоценки на балансовый счет № 4999.</w:t>
      </w:r>
    </w:p>
    <w:bookmarkEnd w:id="573"/>
    <w:bookmarkStart w:name="z581" w:id="574"/>
    <w:p>
      <w:pPr>
        <w:spacing w:after="0"/>
        <w:ind w:left="0"/>
        <w:jc w:val="both"/>
      </w:pPr>
      <w:r>
        <w:rPr>
          <w:rFonts w:ascii="Times New Roman"/>
          <w:b w:val="false"/>
          <w:i w:val="false"/>
          <w:color w:val="000000"/>
          <w:sz w:val="28"/>
        </w:rPr>
        <w:t>
      4734. Доходы от прочей переоценки.</w:t>
      </w:r>
    </w:p>
    <w:bookmarkEnd w:id="574"/>
    <w:bookmarkStart w:name="z582" w:id="575"/>
    <w:p>
      <w:pPr>
        <w:spacing w:after="0"/>
        <w:ind w:left="0"/>
        <w:jc w:val="both"/>
      </w:pPr>
      <w:r>
        <w:rPr>
          <w:rFonts w:ascii="Times New Roman"/>
          <w:b w:val="false"/>
          <w:i w:val="false"/>
          <w:color w:val="000000"/>
          <w:sz w:val="28"/>
        </w:rPr>
        <w:t>
      Назначение счета: Учет сумм положительной переоценки активов, которые не могут быть проведены по другим балансовым счетам доходов, и (или) отрицательной переоценки обязательств, которые не могут быть проведены по другим балансовым счетам доходов.</w:t>
      </w:r>
    </w:p>
    <w:bookmarkEnd w:id="575"/>
    <w:bookmarkStart w:name="z583" w:id="576"/>
    <w:p>
      <w:pPr>
        <w:spacing w:after="0"/>
        <w:ind w:left="0"/>
        <w:jc w:val="both"/>
      </w:pPr>
      <w:r>
        <w:rPr>
          <w:rFonts w:ascii="Times New Roman"/>
          <w:b w:val="false"/>
          <w:i w:val="false"/>
          <w:color w:val="000000"/>
          <w:sz w:val="28"/>
        </w:rPr>
        <w:t>
      По кредиту счета проводятся суммы положительной переоценки активов, которые не могут быть проведены по другим балансовым счетам доходов, и (или) отрицательной переоценки обязательств, которые не могут быть проведены по другим балансовым счетам доходов.</w:t>
      </w:r>
    </w:p>
    <w:bookmarkEnd w:id="576"/>
    <w:bookmarkStart w:name="z584" w:id="577"/>
    <w:p>
      <w:pPr>
        <w:spacing w:after="0"/>
        <w:ind w:left="0"/>
        <w:jc w:val="both"/>
      </w:pPr>
      <w:r>
        <w:rPr>
          <w:rFonts w:ascii="Times New Roman"/>
          <w:b w:val="false"/>
          <w:i w:val="false"/>
          <w:color w:val="000000"/>
          <w:sz w:val="28"/>
        </w:rPr>
        <w:t>
      По дебету счета проводится списание сумм дохода на балансовый счет № 4999.";</w:t>
      </w:r>
    </w:p>
    <w:bookmarkEnd w:id="577"/>
    <w:bookmarkStart w:name="z585" w:id="578"/>
    <w:p>
      <w:pPr>
        <w:spacing w:after="0"/>
        <w:ind w:left="0"/>
        <w:jc w:val="both"/>
      </w:pPr>
      <w:r>
        <w:rPr>
          <w:rFonts w:ascii="Times New Roman"/>
          <w:b w:val="false"/>
          <w:i w:val="false"/>
          <w:color w:val="000000"/>
          <w:sz w:val="28"/>
        </w:rPr>
        <w:t>
      после описания счета 4955 дополнить номером, названием и описанием счет 4956 следующего содержания:</w:t>
      </w:r>
    </w:p>
    <w:bookmarkEnd w:id="578"/>
    <w:bookmarkStart w:name="z586" w:id="579"/>
    <w:p>
      <w:pPr>
        <w:spacing w:after="0"/>
        <w:ind w:left="0"/>
        <w:jc w:val="both"/>
      </w:pPr>
      <w:r>
        <w:rPr>
          <w:rFonts w:ascii="Times New Roman"/>
          <w:b w:val="false"/>
          <w:i w:val="false"/>
          <w:color w:val="000000"/>
          <w:sz w:val="28"/>
        </w:rPr>
        <w:t>
      "4956. Доходы от восстановления резервов (провизий) по корреспондентским счетам в других банках и текущим счетам ипотечных организаций.</w:t>
      </w:r>
    </w:p>
    <w:bookmarkEnd w:id="579"/>
    <w:bookmarkStart w:name="z587" w:id="580"/>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по корреспондентским счетам в других банках и текущим счетам ипотечных организаций.</w:t>
      </w:r>
    </w:p>
    <w:bookmarkEnd w:id="580"/>
    <w:bookmarkStart w:name="z588" w:id="581"/>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по корреспондентским счетам в других банках и текущим счетам ипотечных организаций, переклассификации и других случаях.</w:t>
      </w:r>
    </w:p>
    <w:bookmarkEnd w:id="581"/>
    <w:bookmarkStart w:name="z589" w:id="582"/>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82"/>
    <w:bookmarkStart w:name="z590" w:id="583"/>
    <w:p>
      <w:pPr>
        <w:spacing w:after="0"/>
        <w:ind w:left="0"/>
        <w:jc w:val="both"/>
      </w:pPr>
      <w:r>
        <w:rPr>
          <w:rFonts w:ascii="Times New Roman"/>
          <w:b w:val="false"/>
          <w:i w:val="false"/>
          <w:color w:val="000000"/>
          <w:sz w:val="28"/>
        </w:rPr>
        <w:t>
      после описания счета 4960 дополнить номерами, названиями и описаниями счетов 4961, 4962 и 4963 следующего содержания:</w:t>
      </w:r>
    </w:p>
    <w:bookmarkEnd w:id="583"/>
    <w:bookmarkStart w:name="z591" w:id="584"/>
    <w:p>
      <w:pPr>
        <w:spacing w:after="0"/>
        <w:ind w:left="0"/>
        <w:jc w:val="both"/>
      </w:pPr>
      <w:r>
        <w:rPr>
          <w:rFonts w:ascii="Times New Roman"/>
          <w:b w:val="false"/>
          <w:i w:val="false"/>
          <w:color w:val="000000"/>
          <w:sz w:val="28"/>
        </w:rPr>
        <w:t>
      "4961. Доходы от восстановления резервов (провизий) по прочей банковской деятельности.</w:t>
      </w:r>
    </w:p>
    <w:bookmarkEnd w:id="584"/>
    <w:bookmarkStart w:name="z592" w:id="585"/>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по прочей банковской деятельности.</w:t>
      </w:r>
    </w:p>
    <w:bookmarkEnd w:id="585"/>
    <w:bookmarkStart w:name="z593" w:id="586"/>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по прочей банковской деятельности, переклассификации и других случаях.</w:t>
      </w:r>
    </w:p>
    <w:bookmarkEnd w:id="586"/>
    <w:bookmarkStart w:name="z594" w:id="587"/>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87"/>
    <w:bookmarkStart w:name="z595" w:id="588"/>
    <w:p>
      <w:pPr>
        <w:spacing w:after="0"/>
        <w:ind w:left="0"/>
        <w:jc w:val="both"/>
      </w:pPr>
      <w:r>
        <w:rPr>
          <w:rFonts w:ascii="Times New Roman"/>
          <w:b w:val="false"/>
          <w:i w:val="false"/>
          <w:color w:val="000000"/>
          <w:sz w:val="28"/>
        </w:rPr>
        <w:t>
      4962. Доходы от восстановления резервов (провизий) по инвестициям в субординированный долг.</w:t>
      </w:r>
    </w:p>
    <w:bookmarkEnd w:id="588"/>
    <w:bookmarkStart w:name="z596" w:id="589"/>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по инвестициям в субординированный долг.</w:t>
      </w:r>
    </w:p>
    <w:bookmarkEnd w:id="589"/>
    <w:bookmarkStart w:name="z597" w:id="590"/>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по инвестициям в субординированный долг.</w:t>
      </w:r>
    </w:p>
    <w:bookmarkEnd w:id="590"/>
    <w:bookmarkStart w:name="z598" w:id="591"/>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91"/>
    <w:bookmarkStart w:name="z599" w:id="592"/>
    <w:p>
      <w:pPr>
        <w:spacing w:after="0"/>
        <w:ind w:left="0"/>
        <w:jc w:val="both"/>
      </w:pPr>
      <w:r>
        <w:rPr>
          <w:rFonts w:ascii="Times New Roman"/>
          <w:b w:val="false"/>
          <w:i w:val="false"/>
          <w:color w:val="000000"/>
          <w:sz w:val="28"/>
        </w:rPr>
        <w:t>
      4963. Доходы от восстановления резервов (провизий) по прочим финансовым активам, учитываемым по амортизированной стоимости.</w:t>
      </w:r>
    </w:p>
    <w:bookmarkEnd w:id="592"/>
    <w:bookmarkStart w:name="z600" w:id="593"/>
    <w:p>
      <w:pPr>
        <w:spacing w:after="0"/>
        <w:ind w:left="0"/>
        <w:jc w:val="both"/>
      </w:pPr>
      <w:r>
        <w:rPr>
          <w:rFonts w:ascii="Times New Roman"/>
          <w:b w:val="false"/>
          <w:i w:val="false"/>
          <w:color w:val="000000"/>
          <w:sz w:val="28"/>
        </w:rPr>
        <w:t>
      Назначение счета: Учет сумм доходов от восстановления резервов (провизий) по прочим финансовым активам, учитываемым по амортизированной стоимости.</w:t>
      </w:r>
    </w:p>
    <w:bookmarkEnd w:id="593"/>
    <w:bookmarkStart w:name="z601" w:id="594"/>
    <w:p>
      <w:pPr>
        <w:spacing w:after="0"/>
        <w:ind w:left="0"/>
        <w:jc w:val="both"/>
      </w:pPr>
      <w:r>
        <w:rPr>
          <w:rFonts w:ascii="Times New Roman"/>
          <w:b w:val="false"/>
          <w:i w:val="false"/>
          <w:color w:val="000000"/>
          <w:sz w:val="28"/>
        </w:rPr>
        <w:t>
      По кредиту счета проводятся суммы доходов от восстановления резервов (провизий) по прочим финансовым активам, учитываемым по амортизированной стоимости.</w:t>
      </w:r>
    </w:p>
    <w:bookmarkEnd w:id="594"/>
    <w:bookmarkStart w:name="z602" w:id="595"/>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4999.";</w:t>
      </w:r>
    </w:p>
    <w:bookmarkEnd w:id="595"/>
    <w:bookmarkStart w:name="z603" w:id="596"/>
    <w:p>
      <w:pPr>
        <w:spacing w:after="0"/>
        <w:ind w:left="0"/>
        <w:jc w:val="both"/>
      </w:pPr>
      <w:r>
        <w:rPr>
          <w:rFonts w:ascii="Times New Roman"/>
          <w:b w:val="false"/>
          <w:i w:val="false"/>
          <w:color w:val="000000"/>
          <w:sz w:val="28"/>
        </w:rPr>
        <w:t>
      название и описание счета 5063 изложить в следующей редакции:</w:t>
      </w:r>
    </w:p>
    <w:bookmarkEnd w:id="596"/>
    <w:bookmarkStart w:name="z604" w:id="597"/>
    <w:p>
      <w:pPr>
        <w:spacing w:after="0"/>
        <w:ind w:left="0"/>
        <w:jc w:val="both"/>
      </w:pPr>
      <w:r>
        <w:rPr>
          <w:rFonts w:ascii="Times New Roman"/>
          <w:b w:val="false"/>
          <w:i w:val="false"/>
          <w:color w:val="000000"/>
          <w:sz w:val="28"/>
        </w:rPr>
        <w:t>
      "5063. Расходы, связанные с выплатой вознаграждения по финансовому лизингу.</w:t>
      </w:r>
    </w:p>
    <w:bookmarkEnd w:id="597"/>
    <w:bookmarkStart w:name="z605" w:id="598"/>
    <w:p>
      <w:pPr>
        <w:spacing w:after="0"/>
        <w:ind w:left="0"/>
        <w:jc w:val="both"/>
      </w:pPr>
      <w:r>
        <w:rPr>
          <w:rFonts w:ascii="Times New Roman"/>
          <w:b w:val="false"/>
          <w:i w:val="false"/>
          <w:color w:val="000000"/>
          <w:sz w:val="28"/>
        </w:rPr>
        <w:t>
      Назначение счета: Учет сумм расходов, связанных с выплатой вознаграждения по финансовому лизингу, полученному от организаций, осуществляющих отдельные виды банковских операций и (или) юридических лиц и физических лиц, являющихся индивидуальными предпринимателями, осуществляющими лизинговую деятельность в качестве лизингодателя без лицензии.</w:t>
      </w:r>
    </w:p>
    <w:bookmarkEnd w:id="598"/>
    <w:bookmarkStart w:name="z606" w:id="599"/>
    <w:p>
      <w:pPr>
        <w:spacing w:after="0"/>
        <w:ind w:left="0"/>
        <w:jc w:val="both"/>
      </w:pPr>
      <w:r>
        <w:rPr>
          <w:rFonts w:ascii="Times New Roman"/>
          <w:b w:val="false"/>
          <w:i w:val="false"/>
          <w:color w:val="000000"/>
          <w:sz w:val="28"/>
        </w:rPr>
        <w:t>
      По дебету счета проводятся суммы расходов, связанных с выплатой вознаграждения по финансовому лизингу.</w:t>
      </w:r>
    </w:p>
    <w:bookmarkEnd w:id="599"/>
    <w:bookmarkStart w:name="z607" w:id="60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00"/>
    <w:bookmarkStart w:name="z608" w:id="601"/>
    <w:p>
      <w:pPr>
        <w:spacing w:after="0"/>
        <w:ind w:left="0"/>
        <w:jc w:val="both"/>
      </w:pPr>
      <w:r>
        <w:rPr>
          <w:rFonts w:ascii="Times New Roman"/>
          <w:b w:val="false"/>
          <w:i w:val="false"/>
          <w:color w:val="000000"/>
          <w:sz w:val="28"/>
        </w:rPr>
        <w:t>
      после описания счета 5070 дополнить номерами, названиями и описаниями счетов 5071 и 5072 следующего содержания:</w:t>
      </w:r>
    </w:p>
    <w:bookmarkEnd w:id="601"/>
    <w:bookmarkStart w:name="z609" w:id="602"/>
    <w:p>
      <w:pPr>
        <w:spacing w:after="0"/>
        <w:ind w:left="0"/>
        <w:jc w:val="both"/>
      </w:pPr>
      <w:r>
        <w:rPr>
          <w:rFonts w:ascii="Times New Roman"/>
          <w:b w:val="false"/>
          <w:i w:val="false"/>
          <w:color w:val="000000"/>
          <w:sz w:val="28"/>
        </w:rPr>
        <w:t>
      "5071. Расходы, возникающие при корректировке валовой балансовой стоимости предоставленных займов в связи с их модификацией и (или) корректировке займов, предоставленных по нерыночной ставке процента.</w:t>
      </w:r>
    </w:p>
    <w:bookmarkEnd w:id="602"/>
    <w:bookmarkStart w:name="z610" w:id="603"/>
    <w:p>
      <w:pPr>
        <w:spacing w:after="0"/>
        <w:ind w:left="0"/>
        <w:jc w:val="both"/>
      </w:pPr>
      <w:r>
        <w:rPr>
          <w:rFonts w:ascii="Times New Roman"/>
          <w:b w:val="false"/>
          <w:i w:val="false"/>
          <w:color w:val="000000"/>
          <w:sz w:val="28"/>
        </w:rPr>
        <w:t>
      Назначение счета: Учет сумм расходов, возникающих при корректировке валовой балансовой стоимости предоставленных займов в связи с модификацией денежных потоков указанных займов и (или) при первоначальном признании предоставленных займов по нерыночной ставке процента.</w:t>
      </w:r>
    </w:p>
    <w:bookmarkEnd w:id="603"/>
    <w:bookmarkStart w:name="z611" w:id="604"/>
    <w:p>
      <w:pPr>
        <w:spacing w:after="0"/>
        <w:ind w:left="0"/>
        <w:jc w:val="both"/>
      </w:pPr>
      <w:r>
        <w:rPr>
          <w:rFonts w:ascii="Times New Roman"/>
          <w:b w:val="false"/>
          <w:i w:val="false"/>
          <w:color w:val="000000"/>
          <w:sz w:val="28"/>
        </w:rPr>
        <w:t>
      По кредиту счета проводятся суммы расходов, возникающих при корректировке валовой балансовой стоимости предоставленных займов в связи с модификацией денежных потоков указанных займов и (или) при первоначальном признании предоставленных займов по нерыночной ставке процента в корреспонденции со счетами соответствующих дисконтов (премий) по полученным займам.</w:t>
      </w:r>
    </w:p>
    <w:bookmarkEnd w:id="604"/>
    <w:bookmarkStart w:name="z612" w:id="605"/>
    <w:p>
      <w:pPr>
        <w:spacing w:after="0"/>
        <w:ind w:left="0"/>
        <w:jc w:val="both"/>
      </w:pPr>
      <w:r>
        <w:rPr>
          <w:rFonts w:ascii="Times New Roman"/>
          <w:b w:val="false"/>
          <w:i w:val="false"/>
          <w:color w:val="000000"/>
          <w:sz w:val="28"/>
        </w:rPr>
        <w:t>
      По дебету счета проводится списание сумм расходов на балансовый счет № 4999.</w:t>
      </w:r>
    </w:p>
    <w:bookmarkEnd w:id="605"/>
    <w:bookmarkStart w:name="z613" w:id="606"/>
    <w:p>
      <w:pPr>
        <w:spacing w:after="0"/>
        <w:ind w:left="0"/>
        <w:jc w:val="both"/>
      </w:pPr>
      <w:r>
        <w:rPr>
          <w:rFonts w:ascii="Times New Roman"/>
          <w:b w:val="false"/>
          <w:i w:val="false"/>
          <w:color w:val="000000"/>
          <w:sz w:val="28"/>
        </w:rPr>
        <w:t>
      5072. Расходы, возникающие при корректировке балансовой стоимости полученных займов в связи с их модификацией.</w:t>
      </w:r>
    </w:p>
    <w:bookmarkEnd w:id="606"/>
    <w:bookmarkStart w:name="z614" w:id="607"/>
    <w:p>
      <w:pPr>
        <w:spacing w:after="0"/>
        <w:ind w:left="0"/>
        <w:jc w:val="both"/>
      </w:pPr>
      <w:r>
        <w:rPr>
          <w:rFonts w:ascii="Times New Roman"/>
          <w:b w:val="false"/>
          <w:i w:val="false"/>
          <w:color w:val="000000"/>
          <w:sz w:val="28"/>
        </w:rPr>
        <w:t>
      Назначение счета: Учет сумм расходов, возникающих при корректировке балансовой стоимости полученных займов в связи с модификацией денежных потоков указанных займов.</w:t>
      </w:r>
    </w:p>
    <w:bookmarkEnd w:id="607"/>
    <w:bookmarkStart w:name="z615" w:id="608"/>
    <w:p>
      <w:pPr>
        <w:spacing w:after="0"/>
        <w:ind w:left="0"/>
        <w:jc w:val="both"/>
      </w:pPr>
      <w:r>
        <w:rPr>
          <w:rFonts w:ascii="Times New Roman"/>
          <w:b w:val="false"/>
          <w:i w:val="false"/>
          <w:color w:val="000000"/>
          <w:sz w:val="28"/>
        </w:rPr>
        <w:t>
      По дебету счета проводятся суммы расходов, возникающих при корректировке балансовой стоимости полученных займов в связи с модификацией денежных потоков указанных займов в корреспонденции со счетами соответствующих дисконтов (премий) по полученным займам.</w:t>
      </w:r>
    </w:p>
    <w:bookmarkEnd w:id="608"/>
    <w:bookmarkStart w:name="z616" w:id="60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09"/>
    <w:bookmarkStart w:name="z617" w:id="610"/>
    <w:p>
      <w:pPr>
        <w:spacing w:after="0"/>
        <w:ind w:left="0"/>
        <w:jc w:val="both"/>
      </w:pPr>
      <w:r>
        <w:rPr>
          <w:rFonts w:ascii="Times New Roman"/>
          <w:b w:val="false"/>
          <w:i w:val="false"/>
          <w:color w:val="000000"/>
          <w:sz w:val="28"/>
        </w:rPr>
        <w:t xml:space="preserve">
      после описания счета 5130 дополнить номерами, названиями и описаниями счетов 5131 и 5132 следующего содержания: </w:t>
      </w:r>
    </w:p>
    <w:bookmarkEnd w:id="610"/>
    <w:bookmarkStart w:name="z618" w:id="611"/>
    <w:p>
      <w:pPr>
        <w:spacing w:after="0"/>
        <w:ind w:left="0"/>
        <w:jc w:val="both"/>
      </w:pPr>
      <w:r>
        <w:rPr>
          <w:rFonts w:ascii="Times New Roman"/>
          <w:b w:val="false"/>
          <w:i w:val="false"/>
          <w:color w:val="000000"/>
          <w:sz w:val="28"/>
        </w:rPr>
        <w:t>
      "5131. Расходы, связанные с выплатой вознаграждения по сберегательным вкладам других банков (не более одного месяца).</w:t>
      </w:r>
    </w:p>
    <w:bookmarkEnd w:id="611"/>
    <w:bookmarkStart w:name="z619" w:id="612"/>
    <w:p>
      <w:pPr>
        <w:spacing w:after="0"/>
        <w:ind w:left="0"/>
        <w:jc w:val="both"/>
      </w:pPr>
      <w:r>
        <w:rPr>
          <w:rFonts w:ascii="Times New Roman"/>
          <w:b w:val="false"/>
          <w:i w:val="false"/>
          <w:color w:val="000000"/>
          <w:sz w:val="28"/>
        </w:rPr>
        <w:t>
      Назначение счета: Учет сумм расходов в виде вознаграждения по сберегательным вкладам, принятым от других банков по договору банковского вклада на срок не более одного месяца.</w:t>
      </w:r>
    </w:p>
    <w:bookmarkEnd w:id="612"/>
    <w:bookmarkStart w:name="z620" w:id="613"/>
    <w:p>
      <w:pPr>
        <w:spacing w:after="0"/>
        <w:ind w:left="0"/>
        <w:jc w:val="both"/>
      </w:pPr>
      <w:r>
        <w:rPr>
          <w:rFonts w:ascii="Times New Roman"/>
          <w:b w:val="false"/>
          <w:i w:val="false"/>
          <w:color w:val="000000"/>
          <w:sz w:val="28"/>
        </w:rPr>
        <w:t xml:space="preserve">
      По дебету счета проводятся суммы расходов в виде вознаграждения по сберегательным вкладам, принятым от другого банка. </w:t>
      </w:r>
    </w:p>
    <w:bookmarkEnd w:id="613"/>
    <w:bookmarkStart w:name="z621" w:id="61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14"/>
    <w:bookmarkStart w:name="z622" w:id="615"/>
    <w:p>
      <w:pPr>
        <w:spacing w:after="0"/>
        <w:ind w:left="0"/>
        <w:jc w:val="both"/>
      </w:pPr>
      <w:r>
        <w:rPr>
          <w:rFonts w:ascii="Times New Roman"/>
          <w:b w:val="false"/>
          <w:i w:val="false"/>
          <w:color w:val="000000"/>
          <w:sz w:val="28"/>
        </w:rPr>
        <w:t>
      5132. Расходы, связанные с выплатой вознаграждения по сберегательным вкладам других банков (не более одного года).</w:t>
      </w:r>
    </w:p>
    <w:bookmarkEnd w:id="615"/>
    <w:bookmarkStart w:name="z623" w:id="616"/>
    <w:p>
      <w:pPr>
        <w:spacing w:after="0"/>
        <w:ind w:left="0"/>
        <w:jc w:val="both"/>
      </w:pPr>
      <w:r>
        <w:rPr>
          <w:rFonts w:ascii="Times New Roman"/>
          <w:b w:val="false"/>
          <w:i w:val="false"/>
          <w:color w:val="000000"/>
          <w:sz w:val="28"/>
        </w:rPr>
        <w:t>
      Назначение счета: Учет сумм расходов в виде вознаграждения по сберегательным вкладам, принятым от других банков по договору банковского вклада на срок не более одного года.</w:t>
      </w:r>
    </w:p>
    <w:bookmarkEnd w:id="616"/>
    <w:bookmarkStart w:name="z624" w:id="617"/>
    <w:p>
      <w:pPr>
        <w:spacing w:after="0"/>
        <w:ind w:left="0"/>
        <w:jc w:val="both"/>
      </w:pPr>
      <w:r>
        <w:rPr>
          <w:rFonts w:ascii="Times New Roman"/>
          <w:b w:val="false"/>
          <w:i w:val="false"/>
          <w:color w:val="000000"/>
          <w:sz w:val="28"/>
        </w:rPr>
        <w:t xml:space="preserve">
      По дебету счета проводятся суммы расходов в виде вознаграждения по сберегательным вкладам, принятым от другого банка. </w:t>
      </w:r>
    </w:p>
    <w:bookmarkEnd w:id="617"/>
    <w:bookmarkStart w:name="z625" w:id="61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18"/>
    <w:bookmarkStart w:name="z626" w:id="619"/>
    <w:p>
      <w:pPr>
        <w:spacing w:after="0"/>
        <w:ind w:left="0"/>
        <w:jc w:val="both"/>
      </w:pPr>
      <w:r>
        <w:rPr>
          <w:rFonts w:ascii="Times New Roman"/>
          <w:b w:val="false"/>
          <w:i w:val="false"/>
          <w:color w:val="000000"/>
          <w:sz w:val="28"/>
        </w:rPr>
        <w:t>
      после описания счета 5138 дополнить номером, названием и описанием счета 5139 следующего содержания:</w:t>
      </w:r>
    </w:p>
    <w:bookmarkEnd w:id="619"/>
    <w:bookmarkStart w:name="z627" w:id="620"/>
    <w:p>
      <w:pPr>
        <w:spacing w:after="0"/>
        <w:ind w:left="0"/>
        <w:jc w:val="both"/>
      </w:pPr>
      <w:r>
        <w:rPr>
          <w:rFonts w:ascii="Times New Roman"/>
          <w:b w:val="false"/>
          <w:i w:val="false"/>
          <w:color w:val="000000"/>
          <w:sz w:val="28"/>
        </w:rPr>
        <w:t>
      "5139. Расходы, связанные с выплатой вознаграждения по сберегательным вкладам других банков (более одного года).</w:t>
      </w:r>
    </w:p>
    <w:bookmarkEnd w:id="620"/>
    <w:bookmarkStart w:name="z628" w:id="621"/>
    <w:p>
      <w:pPr>
        <w:spacing w:after="0"/>
        <w:ind w:left="0"/>
        <w:jc w:val="both"/>
      </w:pPr>
      <w:r>
        <w:rPr>
          <w:rFonts w:ascii="Times New Roman"/>
          <w:b w:val="false"/>
          <w:i w:val="false"/>
          <w:color w:val="000000"/>
          <w:sz w:val="28"/>
        </w:rPr>
        <w:t>
      Назначение счета: Учет сумм расходов, связанных с выплатой вознаграждения по сберегательным вкладам, принятым от других банков по договору банковского вклада на срок более одного года.</w:t>
      </w:r>
    </w:p>
    <w:bookmarkEnd w:id="621"/>
    <w:bookmarkStart w:name="z629" w:id="622"/>
    <w:p>
      <w:pPr>
        <w:spacing w:after="0"/>
        <w:ind w:left="0"/>
        <w:jc w:val="both"/>
      </w:pPr>
      <w:r>
        <w:rPr>
          <w:rFonts w:ascii="Times New Roman"/>
          <w:b w:val="false"/>
          <w:i w:val="false"/>
          <w:color w:val="000000"/>
          <w:sz w:val="28"/>
        </w:rPr>
        <w:t>
      По дебету счета проводятся суммы расходов, связанных с выплатой вознаграждения по сберегательным вкладам, принятым от другого банка.</w:t>
      </w:r>
    </w:p>
    <w:bookmarkEnd w:id="622"/>
    <w:bookmarkStart w:name="z630" w:id="62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23"/>
    <w:bookmarkStart w:name="z631" w:id="624"/>
    <w:p>
      <w:pPr>
        <w:spacing w:after="0"/>
        <w:ind w:left="0"/>
        <w:jc w:val="both"/>
      </w:pPr>
      <w:r>
        <w:rPr>
          <w:rFonts w:ascii="Times New Roman"/>
          <w:b w:val="false"/>
          <w:i w:val="false"/>
          <w:color w:val="000000"/>
          <w:sz w:val="28"/>
        </w:rPr>
        <w:t xml:space="preserve">
      после описания счета 5217 дополнить номером, названием и описанием счета 5218 следующего содержания: </w:t>
      </w:r>
    </w:p>
    <w:bookmarkEnd w:id="624"/>
    <w:bookmarkStart w:name="z632" w:id="625"/>
    <w:p>
      <w:pPr>
        <w:spacing w:after="0"/>
        <w:ind w:left="0"/>
        <w:jc w:val="both"/>
      </w:pPr>
      <w:r>
        <w:rPr>
          <w:rFonts w:ascii="Times New Roman"/>
          <w:b w:val="false"/>
          <w:i w:val="false"/>
          <w:color w:val="000000"/>
          <w:sz w:val="28"/>
        </w:rPr>
        <w:t>
      "5218. Расходы, связанные с выплатой вознаграждения по сберегательным вкладам клиентов (не более одного года).</w:t>
      </w:r>
    </w:p>
    <w:bookmarkEnd w:id="625"/>
    <w:bookmarkStart w:name="z633" w:id="626"/>
    <w:p>
      <w:pPr>
        <w:spacing w:after="0"/>
        <w:ind w:left="0"/>
        <w:jc w:val="both"/>
      </w:pPr>
      <w:r>
        <w:rPr>
          <w:rFonts w:ascii="Times New Roman"/>
          <w:b w:val="false"/>
          <w:i w:val="false"/>
          <w:color w:val="000000"/>
          <w:sz w:val="28"/>
        </w:rPr>
        <w:t>
      Назначение счета: Учет сумм расходов в виде вознаграждения по сберегательным вкладам, принятым от клиентов по договору банковского вклада на срок не более одного года.</w:t>
      </w:r>
    </w:p>
    <w:bookmarkEnd w:id="626"/>
    <w:bookmarkStart w:name="z634" w:id="627"/>
    <w:p>
      <w:pPr>
        <w:spacing w:after="0"/>
        <w:ind w:left="0"/>
        <w:jc w:val="both"/>
      </w:pPr>
      <w:r>
        <w:rPr>
          <w:rFonts w:ascii="Times New Roman"/>
          <w:b w:val="false"/>
          <w:i w:val="false"/>
          <w:color w:val="000000"/>
          <w:sz w:val="28"/>
        </w:rPr>
        <w:t>
      По дебету счета проводятся суммы расходов в виде вознаграждения по сберегательным вкладам, принятым от клиента.</w:t>
      </w:r>
    </w:p>
    <w:bookmarkEnd w:id="627"/>
    <w:bookmarkStart w:name="z635" w:id="62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28"/>
    <w:bookmarkStart w:name="z636" w:id="629"/>
    <w:p>
      <w:pPr>
        <w:spacing w:after="0"/>
        <w:ind w:left="0"/>
        <w:jc w:val="both"/>
      </w:pPr>
      <w:r>
        <w:rPr>
          <w:rFonts w:ascii="Times New Roman"/>
          <w:b w:val="false"/>
          <w:i w:val="false"/>
          <w:color w:val="000000"/>
          <w:sz w:val="28"/>
        </w:rPr>
        <w:t>
      после описания счета 5219 дополнить номером, названием и описанием счета 5220 следующего содержания:</w:t>
      </w:r>
    </w:p>
    <w:bookmarkEnd w:id="629"/>
    <w:bookmarkStart w:name="z637" w:id="630"/>
    <w:p>
      <w:pPr>
        <w:spacing w:after="0"/>
        <w:ind w:left="0"/>
        <w:jc w:val="both"/>
      </w:pPr>
      <w:r>
        <w:rPr>
          <w:rFonts w:ascii="Times New Roman"/>
          <w:b w:val="false"/>
          <w:i w:val="false"/>
          <w:color w:val="000000"/>
          <w:sz w:val="28"/>
        </w:rPr>
        <w:t>
      "5220. Расходы, связанные с выплатой вознаграждения по сберегательным вкладам клиентов (более одного года).</w:t>
      </w:r>
    </w:p>
    <w:bookmarkEnd w:id="630"/>
    <w:bookmarkStart w:name="z638" w:id="631"/>
    <w:p>
      <w:pPr>
        <w:spacing w:after="0"/>
        <w:ind w:left="0"/>
        <w:jc w:val="both"/>
      </w:pPr>
      <w:r>
        <w:rPr>
          <w:rFonts w:ascii="Times New Roman"/>
          <w:b w:val="false"/>
          <w:i w:val="false"/>
          <w:color w:val="000000"/>
          <w:sz w:val="28"/>
        </w:rPr>
        <w:t>
      Назначение счета: Учет сумм расходов в виде вознаграждения по сберегательным вкладам, принятым от клиентов по договору банковского вклада на срок более одного года.</w:t>
      </w:r>
    </w:p>
    <w:bookmarkEnd w:id="631"/>
    <w:bookmarkStart w:name="z639" w:id="632"/>
    <w:p>
      <w:pPr>
        <w:spacing w:after="0"/>
        <w:ind w:left="0"/>
        <w:jc w:val="both"/>
      </w:pPr>
      <w:r>
        <w:rPr>
          <w:rFonts w:ascii="Times New Roman"/>
          <w:b w:val="false"/>
          <w:i w:val="false"/>
          <w:color w:val="000000"/>
          <w:sz w:val="28"/>
        </w:rPr>
        <w:t>
      По дебету счета проводятся суммы расходов в виде вознаграждения по сберегательным вкладам, принятым от клиента.</w:t>
      </w:r>
    </w:p>
    <w:bookmarkEnd w:id="632"/>
    <w:bookmarkStart w:name="z640" w:id="63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33"/>
    <w:bookmarkStart w:name="z641" w:id="634"/>
    <w:p>
      <w:pPr>
        <w:spacing w:after="0"/>
        <w:ind w:left="0"/>
        <w:jc w:val="both"/>
      </w:pPr>
      <w:r>
        <w:rPr>
          <w:rFonts w:ascii="Times New Roman"/>
          <w:b w:val="false"/>
          <w:i w:val="false"/>
          <w:color w:val="000000"/>
          <w:sz w:val="28"/>
        </w:rPr>
        <w:t>
      название и описание счета 5227 изложить в следующей редакции:</w:t>
      </w:r>
    </w:p>
    <w:bookmarkEnd w:id="634"/>
    <w:bookmarkStart w:name="z642" w:id="635"/>
    <w:p>
      <w:pPr>
        <w:spacing w:after="0"/>
        <w:ind w:left="0"/>
        <w:jc w:val="both"/>
      </w:pPr>
      <w:r>
        <w:rPr>
          <w:rFonts w:ascii="Times New Roman"/>
          <w:b w:val="false"/>
          <w:i w:val="false"/>
          <w:color w:val="000000"/>
          <w:sz w:val="28"/>
        </w:rPr>
        <w:t xml:space="preserve">
      "5227. Процентные расходы по обязательствам по аренде. </w:t>
      </w:r>
    </w:p>
    <w:bookmarkEnd w:id="635"/>
    <w:bookmarkStart w:name="z643" w:id="636"/>
    <w:p>
      <w:pPr>
        <w:spacing w:after="0"/>
        <w:ind w:left="0"/>
        <w:jc w:val="both"/>
      </w:pPr>
      <w:r>
        <w:rPr>
          <w:rFonts w:ascii="Times New Roman"/>
          <w:b w:val="false"/>
          <w:i w:val="false"/>
          <w:color w:val="000000"/>
          <w:sz w:val="28"/>
        </w:rPr>
        <w:t>
      Назначение счета: Учет сумм процентных расходов, связанных с обязательствами по аренде.</w:t>
      </w:r>
    </w:p>
    <w:bookmarkEnd w:id="636"/>
    <w:bookmarkStart w:name="z644" w:id="637"/>
    <w:p>
      <w:pPr>
        <w:spacing w:after="0"/>
        <w:ind w:left="0"/>
        <w:jc w:val="both"/>
      </w:pPr>
      <w:r>
        <w:rPr>
          <w:rFonts w:ascii="Times New Roman"/>
          <w:b w:val="false"/>
          <w:i w:val="false"/>
          <w:color w:val="000000"/>
          <w:sz w:val="28"/>
        </w:rPr>
        <w:t>
      По дебету счета проводятся суммы процентных расходов по обязательствам по аренде.</w:t>
      </w:r>
    </w:p>
    <w:bookmarkEnd w:id="637"/>
    <w:bookmarkStart w:name="z645" w:id="638"/>
    <w:p>
      <w:pPr>
        <w:spacing w:after="0"/>
        <w:ind w:left="0"/>
        <w:jc w:val="both"/>
      </w:pPr>
      <w:r>
        <w:rPr>
          <w:rFonts w:ascii="Times New Roman"/>
          <w:b w:val="false"/>
          <w:i w:val="false"/>
          <w:color w:val="000000"/>
          <w:sz w:val="28"/>
        </w:rPr>
        <w:t>
      По кредиту счета проводится списание сумм понесенных процентных расходов по обязательствам по аренде на балансовый счет № 4999.";</w:t>
      </w:r>
    </w:p>
    <w:bookmarkEnd w:id="638"/>
    <w:bookmarkStart w:name="z646" w:id="639"/>
    <w:p>
      <w:pPr>
        <w:spacing w:after="0"/>
        <w:ind w:left="0"/>
        <w:jc w:val="both"/>
      </w:pPr>
      <w:r>
        <w:rPr>
          <w:rFonts w:ascii="Times New Roman"/>
          <w:b w:val="false"/>
          <w:i w:val="false"/>
          <w:color w:val="000000"/>
          <w:sz w:val="28"/>
        </w:rPr>
        <w:t>
      название и описание счета 5237 изложить в следующей редакции:</w:t>
      </w:r>
    </w:p>
    <w:bookmarkEnd w:id="639"/>
    <w:bookmarkStart w:name="z647" w:id="640"/>
    <w:p>
      <w:pPr>
        <w:spacing w:after="0"/>
        <w:ind w:left="0"/>
        <w:jc w:val="both"/>
      </w:pPr>
      <w:r>
        <w:rPr>
          <w:rFonts w:ascii="Times New Roman"/>
          <w:b w:val="false"/>
          <w:i w:val="false"/>
          <w:color w:val="000000"/>
          <w:sz w:val="28"/>
        </w:rPr>
        <w:t>
      "5237. Расходы по займам, учитываемым по справедливой стоимости через прочий совокупный доход.</w:t>
      </w:r>
    </w:p>
    <w:bookmarkEnd w:id="640"/>
    <w:bookmarkStart w:name="z648" w:id="641"/>
    <w:p>
      <w:pPr>
        <w:spacing w:after="0"/>
        <w:ind w:left="0"/>
        <w:jc w:val="both"/>
      </w:pPr>
      <w:r>
        <w:rPr>
          <w:rFonts w:ascii="Times New Roman"/>
          <w:b w:val="false"/>
          <w:i w:val="false"/>
          <w:color w:val="000000"/>
          <w:sz w:val="28"/>
        </w:rPr>
        <w:t>
      Назначение счета: Учет сумм отрицательной переоценки при выбытии и (или) при реклассификации займов, учитываемых по справедливой стоимости через прочий совокупный доход.</w:t>
      </w:r>
    </w:p>
    <w:bookmarkEnd w:id="641"/>
    <w:bookmarkStart w:name="z649" w:id="642"/>
    <w:p>
      <w:pPr>
        <w:spacing w:after="0"/>
        <w:ind w:left="0"/>
        <w:jc w:val="both"/>
      </w:pPr>
      <w:r>
        <w:rPr>
          <w:rFonts w:ascii="Times New Roman"/>
          <w:b w:val="false"/>
          <w:i w:val="false"/>
          <w:color w:val="000000"/>
          <w:sz w:val="28"/>
        </w:rPr>
        <w:t>
      По дебету счета проводятся сумма отрицательной переоценки при выбытии и (или) реклассификации займов, учитываемых по справедливой стоимости через прочий совокупный доход.</w:t>
      </w:r>
    </w:p>
    <w:bookmarkEnd w:id="642"/>
    <w:bookmarkStart w:name="z650" w:id="643"/>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4999.";</w:t>
      </w:r>
    </w:p>
    <w:bookmarkEnd w:id="643"/>
    <w:bookmarkStart w:name="z651" w:id="644"/>
    <w:p>
      <w:pPr>
        <w:spacing w:after="0"/>
        <w:ind w:left="0"/>
        <w:jc w:val="both"/>
      </w:pPr>
      <w:r>
        <w:rPr>
          <w:rFonts w:ascii="Times New Roman"/>
          <w:b w:val="false"/>
          <w:i w:val="false"/>
          <w:color w:val="000000"/>
          <w:sz w:val="28"/>
        </w:rPr>
        <w:t>
      названия и описания счетов 5451, 5452, 5453 и 5455 изложить в следующей редакции:</w:t>
      </w:r>
    </w:p>
    <w:bookmarkEnd w:id="644"/>
    <w:bookmarkStart w:name="z652" w:id="645"/>
    <w:p>
      <w:pPr>
        <w:spacing w:after="0"/>
        <w:ind w:left="0"/>
        <w:jc w:val="both"/>
      </w:pPr>
      <w:r>
        <w:rPr>
          <w:rFonts w:ascii="Times New Roman"/>
          <w:b w:val="false"/>
          <w:i w:val="false"/>
          <w:color w:val="000000"/>
          <w:sz w:val="28"/>
        </w:rPr>
        <w:t>
      "5451. Расходы на формирование резервов (провизий) по вкладам, размещенным в других банках.</w:t>
      </w:r>
    </w:p>
    <w:bookmarkEnd w:id="645"/>
    <w:bookmarkStart w:name="z653" w:id="646"/>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вкладам, размещенным в других банках.</w:t>
      </w:r>
    </w:p>
    <w:bookmarkEnd w:id="646"/>
    <w:bookmarkStart w:name="z654" w:id="647"/>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вкладам, размещенным в других банках.</w:t>
      </w:r>
    </w:p>
    <w:bookmarkEnd w:id="647"/>
    <w:bookmarkStart w:name="z655" w:id="64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48"/>
    <w:bookmarkStart w:name="z656" w:id="649"/>
    <w:p>
      <w:pPr>
        <w:spacing w:after="0"/>
        <w:ind w:left="0"/>
        <w:jc w:val="both"/>
      </w:pPr>
      <w:r>
        <w:rPr>
          <w:rFonts w:ascii="Times New Roman"/>
          <w:b w:val="false"/>
          <w:i w:val="false"/>
          <w:color w:val="000000"/>
          <w:sz w:val="28"/>
        </w:rPr>
        <w:t>
      5452. Расходы на формирование резервов (провизий) по займам и финансовому лизингу, предоставленным другим банкам.</w:t>
      </w:r>
    </w:p>
    <w:bookmarkEnd w:id="649"/>
    <w:bookmarkStart w:name="z657" w:id="650"/>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займам и финансовому лизингу, предоставленным другим банкам.</w:t>
      </w:r>
    </w:p>
    <w:bookmarkEnd w:id="650"/>
    <w:bookmarkStart w:name="z658" w:id="651"/>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займам и финансовому лизингу, предоставленным другим банкам.</w:t>
      </w:r>
    </w:p>
    <w:bookmarkEnd w:id="651"/>
    <w:bookmarkStart w:name="z659" w:id="65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52"/>
    <w:bookmarkStart w:name="z660" w:id="653"/>
    <w:p>
      <w:pPr>
        <w:spacing w:after="0"/>
        <w:ind w:left="0"/>
        <w:jc w:val="both"/>
      </w:pPr>
      <w:r>
        <w:rPr>
          <w:rFonts w:ascii="Times New Roman"/>
          <w:b w:val="false"/>
          <w:i w:val="false"/>
          <w:color w:val="000000"/>
          <w:sz w:val="28"/>
        </w:rPr>
        <w:t>
      5453. Расходы на формирование резервов (провизий) по дебиторской задолженности, связанной с банковской деятельностью.</w:t>
      </w:r>
    </w:p>
    <w:bookmarkEnd w:id="653"/>
    <w:bookmarkStart w:name="z661" w:id="654"/>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дебиторской задолженности, связанной с банковской деятельностью.</w:t>
      </w:r>
    </w:p>
    <w:bookmarkEnd w:id="654"/>
    <w:bookmarkStart w:name="z662" w:id="655"/>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дебиторской задолженности, связанной с банковской деятельностью.</w:t>
      </w:r>
    </w:p>
    <w:bookmarkEnd w:id="655"/>
    <w:bookmarkStart w:name="z663" w:id="65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56"/>
    <w:bookmarkStart w:name="z664" w:id="657"/>
    <w:p>
      <w:pPr>
        <w:spacing w:after="0"/>
        <w:ind w:left="0"/>
        <w:jc w:val="both"/>
      </w:pPr>
      <w:r>
        <w:rPr>
          <w:rFonts w:ascii="Times New Roman"/>
          <w:b w:val="false"/>
          <w:i w:val="false"/>
          <w:color w:val="000000"/>
          <w:sz w:val="28"/>
        </w:rPr>
        <w:t>
      5455. Расходы на формирование резервов (провизий) по займам и финансовому лизингу, предоставленным клиентам.</w:t>
      </w:r>
    </w:p>
    <w:bookmarkEnd w:id="657"/>
    <w:bookmarkStart w:name="z665" w:id="658"/>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займам и финансовому лизингу, предоставленным клиентам.</w:t>
      </w:r>
    </w:p>
    <w:bookmarkEnd w:id="658"/>
    <w:bookmarkStart w:name="z666" w:id="659"/>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займам и финансовому лизингу, предоставленным клиентам.</w:t>
      </w:r>
    </w:p>
    <w:bookmarkEnd w:id="659"/>
    <w:bookmarkStart w:name="z667" w:id="66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60"/>
    <w:bookmarkStart w:name="z668" w:id="661"/>
    <w:p>
      <w:pPr>
        <w:spacing w:after="0"/>
        <w:ind w:left="0"/>
        <w:jc w:val="both"/>
      </w:pPr>
      <w:r>
        <w:rPr>
          <w:rFonts w:ascii="Times New Roman"/>
          <w:b w:val="false"/>
          <w:i w:val="false"/>
          <w:color w:val="000000"/>
          <w:sz w:val="28"/>
        </w:rPr>
        <w:t xml:space="preserve">
      после описания счета 5455 дополнить номером, названием и описанием счета 5456 следующего содержания: </w:t>
      </w:r>
    </w:p>
    <w:bookmarkEnd w:id="661"/>
    <w:bookmarkStart w:name="z669" w:id="662"/>
    <w:p>
      <w:pPr>
        <w:spacing w:after="0"/>
        <w:ind w:left="0"/>
        <w:jc w:val="both"/>
      </w:pPr>
      <w:r>
        <w:rPr>
          <w:rFonts w:ascii="Times New Roman"/>
          <w:b w:val="false"/>
          <w:i w:val="false"/>
          <w:color w:val="000000"/>
          <w:sz w:val="28"/>
        </w:rPr>
        <w:t>
      "5456. Расходы на формирование резервов (провизий) по корреспондентским счетам в других банках и текущим счетам ипотечных организаций.</w:t>
      </w:r>
    </w:p>
    <w:bookmarkEnd w:id="662"/>
    <w:bookmarkStart w:name="z670" w:id="663"/>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корреспондентским счетам в других банках и текущим счетам ипотечных организаций.</w:t>
      </w:r>
    </w:p>
    <w:bookmarkEnd w:id="663"/>
    <w:bookmarkStart w:name="z671" w:id="664"/>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корреспондентским счетам в других банках и текущим счетам ипотечных организаций.</w:t>
      </w:r>
    </w:p>
    <w:bookmarkEnd w:id="664"/>
    <w:bookmarkStart w:name="z672" w:id="66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65"/>
    <w:bookmarkStart w:name="z673" w:id="666"/>
    <w:p>
      <w:pPr>
        <w:spacing w:after="0"/>
        <w:ind w:left="0"/>
        <w:jc w:val="both"/>
      </w:pPr>
      <w:r>
        <w:rPr>
          <w:rFonts w:ascii="Times New Roman"/>
          <w:b w:val="false"/>
          <w:i w:val="false"/>
          <w:color w:val="000000"/>
          <w:sz w:val="28"/>
        </w:rPr>
        <w:t xml:space="preserve">
      название и описание счета 5457 изложить в следующей редакции: </w:t>
      </w:r>
    </w:p>
    <w:bookmarkEnd w:id="666"/>
    <w:bookmarkStart w:name="z674" w:id="667"/>
    <w:p>
      <w:pPr>
        <w:spacing w:after="0"/>
        <w:ind w:left="0"/>
        <w:jc w:val="both"/>
      </w:pPr>
      <w:r>
        <w:rPr>
          <w:rFonts w:ascii="Times New Roman"/>
          <w:b w:val="false"/>
          <w:i w:val="false"/>
          <w:color w:val="000000"/>
          <w:sz w:val="28"/>
        </w:rPr>
        <w:t>
      "5457. Расходы на формирование резервов (провизий) по начисленным и просроченным комиссионным доходам.</w:t>
      </w:r>
    </w:p>
    <w:bookmarkEnd w:id="667"/>
    <w:bookmarkStart w:name="z675" w:id="668"/>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начисленным и просроченным комиссионным доходам.</w:t>
      </w:r>
    </w:p>
    <w:bookmarkEnd w:id="668"/>
    <w:bookmarkStart w:name="z676" w:id="669"/>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начисленным и просроченным комиссионным доходам.</w:t>
      </w:r>
    </w:p>
    <w:bookmarkEnd w:id="669"/>
    <w:bookmarkStart w:name="z677" w:id="67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70"/>
    <w:bookmarkStart w:name="z678" w:id="671"/>
    <w:p>
      <w:pPr>
        <w:spacing w:after="0"/>
        <w:ind w:left="0"/>
        <w:jc w:val="both"/>
      </w:pPr>
      <w:r>
        <w:rPr>
          <w:rFonts w:ascii="Times New Roman"/>
          <w:b w:val="false"/>
          <w:i w:val="false"/>
          <w:color w:val="000000"/>
          <w:sz w:val="28"/>
        </w:rPr>
        <w:t>
      после описания счета 5457 дополнить номером, названием и описанием счета 5458 следующего содержания:</w:t>
      </w:r>
    </w:p>
    <w:bookmarkEnd w:id="671"/>
    <w:bookmarkStart w:name="z679" w:id="672"/>
    <w:p>
      <w:pPr>
        <w:spacing w:after="0"/>
        <w:ind w:left="0"/>
        <w:jc w:val="both"/>
      </w:pPr>
      <w:r>
        <w:rPr>
          <w:rFonts w:ascii="Times New Roman"/>
          <w:b w:val="false"/>
          <w:i w:val="false"/>
          <w:color w:val="000000"/>
          <w:sz w:val="28"/>
        </w:rPr>
        <w:t>
      "5458. Расходы на формирование резервов (провизий) по прочей банковской деятельности.</w:t>
      </w:r>
    </w:p>
    <w:bookmarkEnd w:id="672"/>
    <w:bookmarkStart w:name="z680" w:id="673"/>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прочей банковской деятельности.</w:t>
      </w:r>
    </w:p>
    <w:bookmarkEnd w:id="673"/>
    <w:bookmarkStart w:name="z681" w:id="674"/>
    <w:p>
      <w:pPr>
        <w:spacing w:after="0"/>
        <w:ind w:left="0"/>
        <w:jc w:val="both"/>
      </w:pPr>
      <w:r>
        <w:rPr>
          <w:rFonts w:ascii="Times New Roman"/>
          <w:b w:val="false"/>
          <w:i w:val="false"/>
          <w:color w:val="000000"/>
          <w:sz w:val="28"/>
        </w:rPr>
        <w:t xml:space="preserve">
      По дебету счета проводятся суммы расходов на формирование резервов (провизий) по прочей банковской деятельности. </w:t>
      </w:r>
    </w:p>
    <w:bookmarkEnd w:id="674"/>
    <w:bookmarkStart w:name="z682" w:id="67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75"/>
    <w:bookmarkStart w:name="z683" w:id="676"/>
    <w:p>
      <w:pPr>
        <w:spacing w:after="0"/>
        <w:ind w:left="0"/>
        <w:jc w:val="both"/>
      </w:pPr>
      <w:r>
        <w:rPr>
          <w:rFonts w:ascii="Times New Roman"/>
          <w:b w:val="false"/>
          <w:i w:val="false"/>
          <w:color w:val="000000"/>
          <w:sz w:val="28"/>
        </w:rPr>
        <w:t>
      название и описание счета 5459 изложить в следующей редакции:</w:t>
      </w:r>
    </w:p>
    <w:bookmarkEnd w:id="676"/>
    <w:bookmarkStart w:name="z684" w:id="677"/>
    <w:p>
      <w:pPr>
        <w:spacing w:after="0"/>
        <w:ind w:left="0"/>
        <w:jc w:val="both"/>
      </w:pPr>
      <w:r>
        <w:rPr>
          <w:rFonts w:ascii="Times New Roman"/>
          <w:b w:val="false"/>
          <w:i w:val="false"/>
          <w:color w:val="000000"/>
          <w:sz w:val="28"/>
        </w:rPr>
        <w:t>
      "5459. Расходы на формирование резервов (провизий) по дебиторской задолженности, связанной с неосновной деятельностью.</w:t>
      </w:r>
    </w:p>
    <w:bookmarkEnd w:id="677"/>
    <w:bookmarkStart w:name="z685" w:id="678"/>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дебиторской задолженности, связанной с неосновной деятельностью.</w:t>
      </w:r>
    </w:p>
    <w:bookmarkEnd w:id="678"/>
    <w:bookmarkStart w:name="z686" w:id="679"/>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дебиторской задолженности, связанной с неосновной деятельностью.</w:t>
      </w:r>
    </w:p>
    <w:bookmarkEnd w:id="679"/>
    <w:bookmarkStart w:name="z687" w:id="68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80"/>
    <w:bookmarkStart w:name="z688" w:id="681"/>
    <w:p>
      <w:pPr>
        <w:spacing w:after="0"/>
        <w:ind w:left="0"/>
        <w:jc w:val="both"/>
      </w:pPr>
      <w:r>
        <w:rPr>
          <w:rFonts w:ascii="Times New Roman"/>
          <w:b w:val="false"/>
          <w:i w:val="false"/>
          <w:color w:val="000000"/>
          <w:sz w:val="28"/>
        </w:rPr>
        <w:t>
      после описания счета 5459 дополнить номерами, названиями и описаниями счетов 5461 и 5462 следующего содержания:</w:t>
      </w:r>
    </w:p>
    <w:bookmarkEnd w:id="681"/>
    <w:bookmarkStart w:name="z689" w:id="682"/>
    <w:p>
      <w:pPr>
        <w:spacing w:after="0"/>
        <w:ind w:left="0"/>
        <w:jc w:val="both"/>
      </w:pPr>
      <w:r>
        <w:rPr>
          <w:rFonts w:ascii="Times New Roman"/>
          <w:b w:val="false"/>
          <w:i w:val="false"/>
          <w:color w:val="000000"/>
          <w:sz w:val="28"/>
        </w:rPr>
        <w:t>
      "5461. Расходы на формирование резервов (провизий) по прочим финансовым активам, учитываемым по амортизированной стоимости.</w:t>
      </w:r>
    </w:p>
    <w:bookmarkEnd w:id="682"/>
    <w:bookmarkStart w:name="z690" w:id="683"/>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прочим финансовым активам, учитываемым по амортизированной стоимости.</w:t>
      </w:r>
    </w:p>
    <w:bookmarkEnd w:id="683"/>
    <w:bookmarkStart w:name="z691" w:id="684"/>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прочим финансовым активам, учитываемым по амортизированной стоимости.</w:t>
      </w:r>
    </w:p>
    <w:bookmarkEnd w:id="684"/>
    <w:bookmarkStart w:name="z692" w:id="68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85"/>
    <w:bookmarkStart w:name="z693" w:id="686"/>
    <w:p>
      <w:pPr>
        <w:spacing w:after="0"/>
        <w:ind w:left="0"/>
        <w:jc w:val="both"/>
      </w:pPr>
      <w:r>
        <w:rPr>
          <w:rFonts w:ascii="Times New Roman"/>
          <w:b w:val="false"/>
          <w:i w:val="false"/>
          <w:color w:val="000000"/>
          <w:sz w:val="28"/>
        </w:rPr>
        <w:t>
      5462. Расходы на формирование резервов (провизий) по инвестициям в субординированный долг.</w:t>
      </w:r>
    </w:p>
    <w:bookmarkEnd w:id="686"/>
    <w:bookmarkStart w:name="z694" w:id="687"/>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инвестициям в субординированный долг.</w:t>
      </w:r>
    </w:p>
    <w:bookmarkEnd w:id="687"/>
    <w:bookmarkStart w:name="z695" w:id="688"/>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инвестициям в субординированный долг.</w:t>
      </w:r>
    </w:p>
    <w:bookmarkEnd w:id="688"/>
    <w:bookmarkStart w:name="z696" w:id="68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89"/>
    <w:bookmarkStart w:name="z697" w:id="690"/>
    <w:p>
      <w:pPr>
        <w:spacing w:after="0"/>
        <w:ind w:left="0"/>
        <w:jc w:val="both"/>
      </w:pPr>
      <w:r>
        <w:rPr>
          <w:rFonts w:ascii="Times New Roman"/>
          <w:b w:val="false"/>
          <w:i w:val="false"/>
          <w:color w:val="000000"/>
          <w:sz w:val="28"/>
        </w:rPr>
        <w:t>
      названия и описания счетов 5464, 5465, 5468 и 5469 изложить в следующей редакции:</w:t>
      </w:r>
    </w:p>
    <w:bookmarkEnd w:id="690"/>
    <w:bookmarkStart w:name="z698" w:id="691"/>
    <w:p>
      <w:pPr>
        <w:spacing w:after="0"/>
        <w:ind w:left="0"/>
        <w:jc w:val="both"/>
      </w:pPr>
      <w:r>
        <w:rPr>
          <w:rFonts w:ascii="Times New Roman"/>
          <w:b w:val="false"/>
          <w:i w:val="false"/>
          <w:color w:val="000000"/>
          <w:sz w:val="28"/>
        </w:rPr>
        <w:t>
      "5464. Расходы на формирование резервов (провизий) по ценным бумагам.</w:t>
      </w:r>
    </w:p>
    <w:bookmarkEnd w:id="691"/>
    <w:bookmarkStart w:name="z699" w:id="692"/>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приобретенным ценным бумагам.</w:t>
      </w:r>
    </w:p>
    <w:bookmarkEnd w:id="692"/>
    <w:bookmarkStart w:name="z700" w:id="693"/>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приобретенным ценным бумагам.</w:t>
      </w:r>
    </w:p>
    <w:bookmarkEnd w:id="693"/>
    <w:bookmarkStart w:name="z701" w:id="69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94"/>
    <w:bookmarkStart w:name="z702" w:id="695"/>
    <w:p>
      <w:pPr>
        <w:spacing w:after="0"/>
        <w:ind w:left="0"/>
        <w:jc w:val="both"/>
      </w:pPr>
      <w:r>
        <w:rPr>
          <w:rFonts w:ascii="Times New Roman"/>
          <w:b w:val="false"/>
          <w:i w:val="false"/>
          <w:color w:val="000000"/>
          <w:sz w:val="28"/>
        </w:rPr>
        <w:t>
      5465. Расходы на формирование резервов (провизий) по условным обязательствам.</w:t>
      </w:r>
    </w:p>
    <w:bookmarkEnd w:id="695"/>
    <w:bookmarkStart w:name="z703" w:id="696"/>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условным обязательствам.</w:t>
      </w:r>
    </w:p>
    <w:bookmarkEnd w:id="696"/>
    <w:bookmarkStart w:name="z704" w:id="697"/>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условным обязательствам.</w:t>
      </w:r>
    </w:p>
    <w:bookmarkEnd w:id="697"/>
    <w:bookmarkStart w:name="z705" w:id="69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698"/>
    <w:bookmarkStart w:name="z706" w:id="699"/>
    <w:p>
      <w:pPr>
        <w:spacing w:after="0"/>
        <w:ind w:left="0"/>
        <w:jc w:val="both"/>
      </w:pPr>
      <w:r>
        <w:rPr>
          <w:rFonts w:ascii="Times New Roman"/>
          <w:b w:val="false"/>
          <w:i w:val="false"/>
          <w:color w:val="000000"/>
          <w:sz w:val="28"/>
        </w:rPr>
        <w:t>
      5468. Расходы на формирование оценочных обязательств.</w:t>
      </w:r>
    </w:p>
    <w:bookmarkEnd w:id="699"/>
    <w:bookmarkStart w:name="z707" w:id="700"/>
    <w:p>
      <w:pPr>
        <w:spacing w:after="0"/>
        <w:ind w:left="0"/>
        <w:jc w:val="both"/>
      </w:pPr>
      <w:r>
        <w:rPr>
          <w:rFonts w:ascii="Times New Roman"/>
          <w:b w:val="false"/>
          <w:i w:val="false"/>
          <w:color w:val="000000"/>
          <w:sz w:val="28"/>
        </w:rPr>
        <w:t>
      Назначение счета: Учет сумм расходов на формирование оценочных обязательств.</w:t>
      </w:r>
    </w:p>
    <w:bookmarkEnd w:id="700"/>
    <w:bookmarkStart w:name="z708" w:id="701"/>
    <w:p>
      <w:pPr>
        <w:spacing w:after="0"/>
        <w:ind w:left="0"/>
        <w:jc w:val="both"/>
      </w:pPr>
      <w:r>
        <w:rPr>
          <w:rFonts w:ascii="Times New Roman"/>
          <w:b w:val="false"/>
          <w:i w:val="false"/>
          <w:color w:val="000000"/>
          <w:sz w:val="28"/>
        </w:rPr>
        <w:t>
      По дебету счета проводятся суммы расходов на формирование оценочных обязательств.</w:t>
      </w:r>
    </w:p>
    <w:bookmarkEnd w:id="701"/>
    <w:bookmarkStart w:name="z709" w:id="70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02"/>
    <w:bookmarkStart w:name="z710" w:id="703"/>
    <w:p>
      <w:pPr>
        <w:spacing w:after="0"/>
        <w:ind w:left="0"/>
        <w:jc w:val="both"/>
      </w:pPr>
      <w:r>
        <w:rPr>
          <w:rFonts w:ascii="Times New Roman"/>
          <w:b w:val="false"/>
          <w:i w:val="false"/>
          <w:color w:val="000000"/>
          <w:sz w:val="28"/>
        </w:rPr>
        <w:t>
      5469. Расходы на формирование резервов (провизий) по операциям "обратное РЕПО" с ценными бумагами.</w:t>
      </w:r>
    </w:p>
    <w:bookmarkEnd w:id="703"/>
    <w:bookmarkStart w:name="z711" w:id="704"/>
    <w:p>
      <w:pPr>
        <w:spacing w:after="0"/>
        <w:ind w:left="0"/>
        <w:jc w:val="both"/>
      </w:pPr>
      <w:r>
        <w:rPr>
          <w:rFonts w:ascii="Times New Roman"/>
          <w:b w:val="false"/>
          <w:i w:val="false"/>
          <w:color w:val="000000"/>
          <w:sz w:val="28"/>
        </w:rPr>
        <w:t>
      Назначение счета: Учет сумм расходов на формирование резервов (провизий) по операциям "обратное РЕПО" с ценными бумагами.</w:t>
      </w:r>
    </w:p>
    <w:bookmarkEnd w:id="704"/>
    <w:bookmarkStart w:name="z712" w:id="705"/>
    <w:p>
      <w:pPr>
        <w:spacing w:after="0"/>
        <w:ind w:left="0"/>
        <w:jc w:val="both"/>
      </w:pPr>
      <w:r>
        <w:rPr>
          <w:rFonts w:ascii="Times New Roman"/>
          <w:b w:val="false"/>
          <w:i w:val="false"/>
          <w:color w:val="000000"/>
          <w:sz w:val="28"/>
        </w:rPr>
        <w:t>
      По дебету счета проводятся суммы расходов на формирование резервов (провизий) по операциям "обратное РЕПО" с ценными бумагами.</w:t>
      </w:r>
    </w:p>
    <w:bookmarkEnd w:id="705"/>
    <w:bookmarkStart w:name="z713" w:id="70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06"/>
    <w:bookmarkStart w:name="z714" w:id="707"/>
    <w:p>
      <w:pPr>
        <w:spacing w:after="0"/>
        <w:ind w:left="0"/>
        <w:jc w:val="both"/>
      </w:pPr>
      <w:r>
        <w:rPr>
          <w:rFonts w:ascii="Times New Roman"/>
          <w:b w:val="false"/>
          <w:i w:val="false"/>
          <w:color w:val="000000"/>
          <w:sz w:val="28"/>
        </w:rPr>
        <w:t>
      название и описание счета 5540 изложить в следующей редакции:</w:t>
      </w:r>
    </w:p>
    <w:bookmarkEnd w:id="707"/>
    <w:bookmarkStart w:name="z715" w:id="708"/>
    <w:p>
      <w:pPr>
        <w:spacing w:after="0"/>
        <w:ind w:left="0"/>
        <w:jc w:val="both"/>
      </w:pPr>
      <w:r>
        <w:rPr>
          <w:rFonts w:ascii="Times New Roman"/>
          <w:b w:val="false"/>
          <w:i w:val="false"/>
          <w:color w:val="000000"/>
          <w:sz w:val="28"/>
        </w:rPr>
        <w:t>
      "5540. Расходы по списанию балансовой стоимости аффинированных драгоценных металлов.</w:t>
      </w:r>
    </w:p>
    <w:bookmarkEnd w:id="708"/>
    <w:bookmarkStart w:name="z716" w:id="709"/>
    <w:p>
      <w:pPr>
        <w:spacing w:after="0"/>
        <w:ind w:left="0"/>
        <w:jc w:val="both"/>
      </w:pPr>
      <w:r>
        <w:rPr>
          <w:rFonts w:ascii="Times New Roman"/>
          <w:b w:val="false"/>
          <w:i w:val="false"/>
          <w:color w:val="000000"/>
          <w:sz w:val="28"/>
        </w:rPr>
        <w:t>
      Назначение: Учет сумм расходов от списания балансовой стоимости аффинированных драгоценных металлов.</w:t>
      </w:r>
    </w:p>
    <w:bookmarkEnd w:id="709"/>
    <w:bookmarkStart w:name="z717" w:id="710"/>
    <w:p>
      <w:pPr>
        <w:spacing w:after="0"/>
        <w:ind w:left="0"/>
        <w:jc w:val="both"/>
      </w:pPr>
      <w:r>
        <w:rPr>
          <w:rFonts w:ascii="Times New Roman"/>
          <w:b w:val="false"/>
          <w:i w:val="false"/>
          <w:color w:val="000000"/>
          <w:sz w:val="28"/>
        </w:rPr>
        <w:t>
      По дебету счета проводится сумма расходов от списания балансовой стоимости приобретенных аффинированных драгоценных металлов.</w:t>
      </w:r>
    </w:p>
    <w:bookmarkEnd w:id="710"/>
    <w:bookmarkStart w:name="z718" w:id="711"/>
    <w:p>
      <w:pPr>
        <w:spacing w:after="0"/>
        <w:ind w:left="0"/>
        <w:jc w:val="both"/>
      </w:pPr>
      <w:r>
        <w:rPr>
          <w:rFonts w:ascii="Times New Roman"/>
          <w:b w:val="false"/>
          <w:i w:val="false"/>
          <w:color w:val="000000"/>
          <w:sz w:val="28"/>
        </w:rPr>
        <w:t>
      По кредиту счета списание сумм расходов на балансовый счет № 4999.";</w:t>
      </w:r>
    </w:p>
    <w:bookmarkEnd w:id="711"/>
    <w:bookmarkStart w:name="z719" w:id="712"/>
    <w:p>
      <w:pPr>
        <w:spacing w:after="0"/>
        <w:ind w:left="0"/>
        <w:jc w:val="both"/>
      </w:pPr>
      <w:r>
        <w:rPr>
          <w:rFonts w:ascii="Times New Roman"/>
          <w:b w:val="false"/>
          <w:i w:val="false"/>
          <w:color w:val="000000"/>
          <w:sz w:val="28"/>
        </w:rPr>
        <w:t>
      названия и описания счетов 5560, 5570, 5580, 5590, 5591, 5593 и 5594 изложить в следующей редакции:</w:t>
      </w:r>
    </w:p>
    <w:bookmarkEnd w:id="712"/>
    <w:bookmarkStart w:name="z720" w:id="713"/>
    <w:p>
      <w:pPr>
        <w:spacing w:after="0"/>
        <w:ind w:left="0"/>
        <w:jc w:val="both"/>
      </w:pPr>
      <w:r>
        <w:rPr>
          <w:rFonts w:ascii="Times New Roman"/>
          <w:b w:val="false"/>
          <w:i w:val="false"/>
          <w:color w:val="000000"/>
          <w:sz w:val="28"/>
        </w:rPr>
        <w:t>
      "5560. Расходы от переоценки форвардных операций по ценным бумагам.</w:t>
      </w:r>
    </w:p>
    <w:bookmarkEnd w:id="713"/>
    <w:bookmarkStart w:name="z721" w:id="714"/>
    <w:p>
      <w:pPr>
        <w:spacing w:after="0"/>
        <w:ind w:left="0"/>
        <w:jc w:val="both"/>
      </w:pPr>
      <w:r>
        <w:rPr>
          <w:rFonts w:ascii="Times New Roman"/>
          <w:b w:val="false"/>
          <w:i w:val="false"/>
          <w:color w:val="000000"/>
          <w:sz w:val="28"/>
        </w:rPr>
        <w:t>
      Назначение счета: Учет сумм отрицательной переоценки форвардных операций по ценным бумагам.</w:t>
      </w:r>
    </w:p>
    <w:bookmarkEnd w:id="714"/>
    <w:bookmarkStart w:name="z722" w:id="715"/>
    <w:p>
      <w:pPr>
        <w:spacing w:after="0"/>
        <w:ind w:left="0"/>
        <w:jc w:val="both"/>
      </w:pPr>
      <w:r>
        <w:rPr>
          <w:rFonts w:ascii="Times New Roman"/>
          <w:b w:val="false"/>
          <w:i w:val="false"/>
          <w:color w:val="000000"/>
          <w:sz w:val="28"/>
        </w:rPr>
        <w:t>
      По дебету счета проводятся суммы отрицательной переоценки форвардных операций по ценным бумагам.</w:t>
      </w:r>
    </w:p>
    <w:bookmarkEnd w:id="715"/>
    <w:bookmarkStart w:name="z723" w:id="71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16"/>
    <w:bookmarkStart w:name="z724" w:id="717"/>
    <w:p>
      <w:pPr>
        <w:spacing w:after="0"/>
        <w:ind w:left="0"/>
        <w:jc w:val="both"/>
      </w:pPr>
      <w:r>
        <w:rPr>
          <w:rFonts w:ascii="Times New Roman"/>
          <w:b w:val="false"/>
          <w:i w:val="false"/>
          <w:color w:val="000000"/>
          <w:sz w:val="28"/>
        </w:rPr>
        <w:t>
      5570. Расходы от переоценки форвардных операций по иностранной валюте.</w:t>
      </w:r>
    </w:p>
    <w:bookmarkEnd w:id="717"/>
    <w:bookmarkStart w:name="z725" w:id="718"/>
    <w:p>
      <w:pPr>
        <w:spacing w:after="0"/>
        <w:ind w:left="0"/>
        <w:jc w:val="both"/>
      </w:pPr>
      <w:r>
        <w:rPr>
          <w:rFonts w:ascii="Times New Roman"/>
          <w:b w:val="false"/>
          <w:i w:val="false"/>
          <w:color w:val="000000"/>
          <w:sz w:val="28"/>
        </w:rPr>
        <w:t>
      Назначение счета: Учет сумм отрицательной переоценки форвардных операций по иностранной валюте.</w:t>
      </w:r>
    </w:p>
    <w:bookmarkEnd w:id="718"/>
    <w:bookmarkStart w:name="z726" w:id="719"/>
    <w:p>
      <w:pPr>
        <w:spacing w:after="0"/>
        <w:ind w:left="0"/>
        <w:jc w:val="both"/>
      </w:pPr>
      <w:r>
        <w:rPr>
          <w:rFonts w:ascii="Times New Roman"/>
          <w:b w:val="false"/>
          <w:i w:val="false"/>
          <w:color w:val="000000"/>
          <w:sz w:val="28"/>
        </w:rPr>
        <w:t>
      По дебету счета проводятся суммы отрицательной переоценки форвардных операций по иностранной валюте.</w:t>
      </w:r>
    </w:p>
    <w:bookmarkEnd w:id="719"/>
    <w:bookmarkStart w:name="z727" w:id="72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20"/>
    <w:bookmarkStart w:name="z728" w:id="721"/>
    <w:p>
      <w:pPr>
        <w:spacing w:after="0"/>
        <w:ind w:left="0"/>
        <w:jc w:val="both"/>
      </w:pPr>
      <w:r>
        <w:rPr>
          <w:rFonts w:ascii="Times New Roman"/>
          <w:b w:val="false"/>
          <w:i w:val="false"/>
          <w:color w:val="000000"/>
          <w:sz w:val="28"/>
        </w:rPr>
        <w:t>
      5580. Расходы от переоценки форвардных операций по аффинированным драгоценным металлам.</w:t>
      </w:r>
    </w:p>
    <w:bookmarkEnd w:id="721"/>
    <w:bookmarkStart w:name="z729" w:id="722"/>
    <w:p>
      <w:pPr>
        <w:spacing w:after="0"/>
        <w:ind w:left="0"/>
        <w:jc w:val="both"/>
      </w:pPr>
      <w:r>
        <w:rPr>
          <w:rFonts w:ascii="Times New Roman"/>
          <w:b w:val="false"/>
          <w:i w:val="false"/>
          <w:color w:val="000000"/>
          <w:sz w:val="28"/>
        </w:rPr>
        <w:t>
      Назначение счета: Учет сумм отрицательной переоценки форвардных операций по аффинированным драгоценным металлам.</w:t>
      </w:r>
    </w:p>
    <w:bookmarkEnd w:id="722"/>
    <w:bookmarkStart w:name="z730" w:id="723"/>
    <w:p>
      <w:pPr>
        <w:spacing w:after="0"/>
        <w:ind w:left="0"/>
        <w:jc w:val="both"/>
      </w:pPr>
      <w:r>
        <w:rPr>
          <w:rFonts w:ascii="Times New Roman"/>
          <w:b w:val="false"/>
          <w:i w:val="false"/>
          <w:color w:val="000000"/>
          <w:sz w:val="28"/>
        </w:rPr>
        <w:t>
      По дебету счета проводятся суммы отрицательной переоценки форвардных операций по аффинированным драгоценным металлам.</w:t>
      </w:r>
    </w:p>
    <w:bookmarkEnd w:id="723"/>
    <w:bookmarkStart w:name="z731" w:id="72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24"/>
    <w:bookmarkStart w:name="z732" w:id="725"/>
    <w:p>
      <w:pPr>
        <w:spacing w:after="0"/>
        <w:ind w:left="0"/>
        <w:jc w:val="both"/>
      </w:pPr>
      <w:r>
        <w:rPr>
          <w:rFonts w:ascii="Times New Roman"/>
          <w:b w:val="false"/>
          <w:i w:val="false"/>
          <w:color w:val="000000"/>
          <w:sz w:val="28"/>
        </w:rPr>
        <w:t>
      5590. Расходы от переоценки финансовых фьючерсов.</w:t>
      </w:r>
    </w:p>
    <w:bookmarkEnd w:id="725"/>
    <w:bookmarkStart w:name="z733" w:id="726"/>
    <w:p>
      <w:pPr>
        <w:spacing w:after="0"/>
        <w:ind w:left="0"/>
        <w:jc w:val="both"/>
      </w:pPr>
      <w:r>
        <w:rPr>
          <w:rFonts w:ascii="Times New Roman"/>
          <w:b w:val="false"/>
          <w:i w:val="false"/>
          <w:color w:val="000000"/>
          <w:sz w:val="28"/>
        </w:rPr>
        <w:t>
      Назначение счета: Учет сумм отрицательной переоценки финансовых фьючерсов.</w:t>
      </w:r>
    </w:p>
    <w:bookmarkEnd w:id="726"/>
    <w:bookmarkStart w:name="z734" w:id="727"/>
    <w:p>
      <w:pPr>
        <w:spacing w:after="0"/>
        <w:ind w:left="0"/>
        <w:jc w:val="both"/>
      </w:pPr>
      <w:r>
        <w:rPr>
          <w:rFonts w:ascii="Times New Roman"/>
          <w:b w:val="false"/>
          <w:i w:val="false"/>
          <w:color w:val="000000"/>
          <w:sz w:val="28"/>
        </w:rPr>
        <w:t>
      По дебету счета проводятся суммы отрицательной переоценки финансовых фьючерсов.</w:t>
      </w:r>
    </w:p>
    <w:bookmarkEnd w:id="727"/>
    <w:bookmarkStart w:name="z735" w:id="728"/>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28"/>
    <w:bookmarkStart w:name="z736" w:id="729"/>
    <w:p>
      <w:pPr>
        <w:spacing w:after="0"/>
        <w:ind w:left="0"/>
        <w:jc w:val="both"/>
      </w:pPr>
      <w:r>
        <w:rPr>
          <w:rFonts w:ascii="Times New Roman"/>
          <w:b w:val="false"/>
          <w:i w:val="false"/>
          <w:color w:val="000000"/>
          <w:sz w:val="28"/>
        </w:rPr>
        <w:t>
      5591. Расходы от переоценки операций опцион.</w:t>
      </w:r>
    </w:p>
    <w:bookmarkEnd w:id="729"/>
    <w:bookmarkStart w:name="z737" w:id="730"/>
    <w:p>
      <w:pPr>
        <w:spacing w:after="0"/>
        <w:ind w:left="0"/>
        <w:jc w:val="both"/>
      </w:pPr>
      <w:r>
        <w:rPr>
          <w:rFonts w:ascii="Times New Roman"/>
          <w:b w:val="false"/>
          <w:i w:val="false"/>
          <w:color w:val="000000"/>
          <w:sz w:val="28"/>
        </w:rPr>
        <w:t>
      Назначение счета: Учет сумм отрицательной переоценки операций опцион.</w:t>
      </w:r>
    </w:p>
    <w:bookmarkEnd w:id="730"/>
    <w:bookmarkStart w:name="z738" w:id="731"/>
    <w:p>
      <w:pPr>
        <w:spacing w:after="0"/>
        <w:ind w:left="0"/>
        <w:jc w:val="both"/>
      </w:pPr>
      <w:r>
        <w:rPr>
          <w:rFonts w:ascii="Times New Roman"/>
          <w:b w:val="false"/>
          <w:i w:val="false"/>
          <w:color w:val="000000"/>
          <w:sz w:val="28"/>
        </w:rPr>
        <w:t>
      По дебету счета проводятся суммы отрицательной переоценки операций опцион.</w:t>
      </w:r>
    </w:p>
    <w:bookmarkEnd w:id="731"/>
    <w:bookmarkStart w:name="z739" w:id="73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32"/>
    <w:bookmarkStart w:name="z740" w:id="733"/>
    <w:p>
      <w:pPr>
        <w:spacing w:after="0"/>
        <w:ind w:left="0"/>
        <w:jc w:val="both"/>
      </w:pPr>
      <w:r>
        <w:rPr>
          <w:rFonts w:ascii="Times New Roman"/>
          <w:b w:val="false"/>
          <w:i w:val="false"/>
          <w:color w:val="000000"/>
          <w:sz w:val="28"/>
        </w:rPr>
        <w:t>
      5593. Расходы от переоценки операций своп.</w:t>
      </w:r>
    </w:p>
    <w:bookmarkEnd w:id="733"/>
    <w:bookmarkStart w:name="z741" w:id="734"/>
    <w:p>
      <w:pPr>
        <w:spacing w:after="0"/>
        <w:ind w:left="0"/>
        <w:jc w:val="both"/>
      </w:pPr>
      <w:r>
        <w:rPr>
          <w:rFonts w:ascii="Times New Roman"/>
          <w:b w:val="false"/>
          <w:i w:val="false"/>
          <w:color w:val="000000"/>
          <w:sz w:val="28"/>
        </w:rPr>
        <w:t>
      Назначение счета: Учет сумм отрицательной переоценки операций своп.</w:t>
      </w:r>
    </w:p>
    <w:bookmarkEnd w:id="734"/>
    <w:bookmarkStart w:name="z742" w:id="735"/>
    <w:p>
      <w:pPr>
        <w:spacing w:after="0"/>
        <w:ind w:left="0"/>
        <w:jc w:val="both"/>
      </w:pPr>
      <w:r>
        <w:rPr>
          <w:rFonts w:ascii="Times New Roman"/>
          <w:b w:val="false"/>
          <w:i w:val="false"/>
          <w:color w:val="000000"/>
          <w:sz w:val="28"/>
        </w:rPr>
        <w:t>
      По дебету счета проводятся суммы отрицательной переоценки операций своп.</w:t>
      </w:r>
    </w:p>
    <w:bookmarkEnd w:id="735"/>
    <w:bookmarkStart w:name="z743" w:id="736"/>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36"/>
    <w:bookmarkStart w:name="z744" w:id="737"/>
    <w:p>
      <w:pPr>
        <w:spacing w:after="0"/>
        <w:ind w:left="0"/>
        <w:jc w:val="both"/>
      </w:pPr>
      <w:r>
        <w:rPr>
          <w:rFonts w:ascii="Times New Roman"/>
          <w:b w:val="false"/>
          <w:i w:val="false"/>
          <w:color w:val="000000"/>
          <w:sz w:val="28"/>
        </w:rPr>
        <w:t>
      5594. Расходы от переоценки операций с прочими производными финансовыми инструментами.</w:t>
      </w:r>
    </w:p>
    <w:bookmarkEnd w:id="737"/>
    <w:bookmarkStart w:name="z745" w:id="738"/>
    <w:p>
      <w:pPr>
        <w:spacing w:after="0"/>
        <w:ind w:left="0"/>
        <w:jc w:val="both"/>
      </w:pPr>
      <w:r>
        <w:rPr>
          <w:rFonts w:ascii="Times New Roman"/>
          <w:b w:val="false"/>
          <w:i w:val="false"/>
          <w:color w:val="000000"/>
          <w:sz w:val="28"/>
        </w:rPr>
        <w:t>
      Назначение счета: Учет сумм отрицательной переоценки операций с прочими производными финансовыми инструментами.</w:t>
      </w:r>
    </w:p>
    <w:bookmarkEnd w:id="738"/>
    <w:bookmarkStart w:name="z746" w:id="739"/>
    <w:p>
      <w:pPr>
        <w:spacing w:after="0"/>
        <w:ind w:left="0"/>
        <w:jc w:val="both"/>
      </w:pPr>
      <w:r>
        <w:rPr>
          <w:rFonts w:ascii="Times New Roman"/>
          <w:b w:val="false"/>
          <w:i w:val="false"/>
          <w:color w:val="000000"/>
          <w:sz w:val="28"/>
        </w:rPr>
        <w:t>
      По дебету счета проводятся суммы отрицательной переоценки операций с прочими производными финансовыми инструментами.</w:t>
      </w:r>
    </w:p>
    <w:bookmarkEnd w:id="739"/>
    <w:bookmarkStart w:name="z747" w:id="74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40"/>
    <w:bookmarkStart w:name="z748" w:id="741"/>
    <w:p>
      <w:pPr>
        <w:spacing w:after="0"/>
        <w:ind w:left="0"/>
        <w:jc w:val="both"/>
      </w:pPr>
      <w:r>
        <w:rPr>
          <w:rFonts w:ascii="Times New Roman"/>
          <w:b w:val="false"/>
          <w:i w:val="false"/>
          <w:color w:val="000000"/>
          <w:sz w:val="28"/>
        </w:rPr>
        <w:t>
      название и описание счета 5704 изложить в следующей редакции:</w:t>
      </w:r>
    </w:p>
    <w:bookmarkEnd w:id="741"/>
    <w:bookmarkStart w:name="z749" w:id="742"/>
    <w:p>
      <w:pPr>
        <w:spacing w:after="0"/>
        <w:ind w:left="0"/>
        <w:jc w:val="both"/>
      </w:pPr>
      <w:r>
        <w:rPr>
          <w:rFonts w:ascii="Times New Roman"/>
          <w:b w:val="false"/>
          <w:i w:val="false"/>
          <w:color w:val="000000"/>
          <w:sz w:val="28"/>
        </w:rPr>
        <w:t>
      "5704. Расходы от переоценки аффинированных драгоценных металлов.</w:t>
      </w:r>
    </w:p>
    <w:bookmarkEnd w:id="742"/>
    <w:bookmarkStart w:name="z750" w:id="743"/>
    <w:p>
      <w:pPr>
        <w:spacing w:after="0"/>
        <w:ind w:left="0"/>
        <w:jc w:val="both"/>
      </w:pPr>
      <w:r>
        <w:rPr>
          <w:rFonts w:ascii="Times New Roman"/>
          <w:b w:val="false"/>
          <w:i w:val="false"/>
          <w:color w:val="000000"/>
          <w:sz w:val="28"/>
        </w:rPr>
        <w:t>
      Назначение счета: Учет сумм отрицательной переоценки справедливой стоимости аффинированных драгоценных металлов.</w:t>
      </w:r>
    </w:p>
    <w:bookmarkEnd w:id="743"/>
    <w:bookmarkStart w:name="z751" w:id="744"/>
    <w:p>
      <w:pPr>
        <w:spacing w:after="0"/>
        <w:ind w:left="0"/>
        <w:jc w:val="both"/>
      </w:pPr>
      <w:r>
        <w:rPr>
          <w:rFonts w:ascii="Times New Roman"/>
          <w:b w:val="false"/>
          <w:i w:val="false"/>
          <w:color w:val="000000"/>
          <w:sz w:val="28"/>
        </w:rPr>
        <w:t>
      По дебету счета проводятся суммы отрицательной переоценки справедливой стоимости аффинированных драгоценных металлов.</w:t>
      </w:r>
    </w:p>
    <w:bookmarkEnd w:id="744"/>
    <w:bookmarkStart w:name="z752" w:id="745"/>
    <w:p>
      <w:pPr>
        <w:spacing w:after="0"/>
        <w:ind w:left="0"/>
        <w:jc w:val="both"/>
      </w:pPr>
      <w:r>
        <w:rPr>
          <w:rFonts w:ascii="Times New Roman"/>
          <w:b w:val="false"/>
          <w:i w:val="false"/>
          <w:color w:val="000000"/>
          <w:sz w:val="28"/>
        </w:rPr>
        <w:t>
      По кредиту счета проводится списание сумм на балансовый счет № 4999.";</w:t>
      </w:r>
    </w:p>
    <w:bookmarkEnd w:id="745"/>
    <w:bookmarkStart w:name="z753" w:id="746"/>
    <w:p>
      <w:pPr>
        <w:spacing w:after="0"/>
        <w:ind w:left="0"/>
        <w:jc w:val="both"/>
      </w:pPr>
      <w:r>
        <w:rPr>
          <w:rFonts w:ascii="Times New Roman"/>
          <w:b w:val="false"/>
          <w:i w:val="false"/>
          <w:color w:val="000000"/>
          <w:sz w:val="28"/>
        </w:rPr>
        <w:t>
      описание счета 5705 изложить в следующей редакции:</w:t>
      </w:r>
    </w:p>
    <w:bookmarkEnd w:id="746"/>
    <w:bookmarkStart w:name="z754" w:id="747"/>
    <w:p>
      <w:pPr>
        <w:spacing w:after="0"/>
        <w:ind w:left="0"/>
        <w:jc w:val="both"/>
      </w:pPr>
      <w:r>
        <w:rPr>
          <w:rFonts w:ascii="Times New Roman"/>
          <w:b w:val="false"/>
          <w:i w:val="false"/>
          <w:color w:val="000000"/>
          <w:sz w:val="28"/>
        </w:rPr>
        <w:t>
      "Назначение счета: Учет сумм отрицательной переоценки (курсовой разницы) займов, выданных другим банкам, и (или) положительной переоценки привлеченных займов от других банков в тенге с фиксацией их валютного эквивалента.</w:t>
      </w:r>
    </w:p>
    <w:bookmarkEnd w:id="747"/>
    <w:bookmarkStart w:name="z755" w:id="748"/>
    <w:p>
      <w:pPr>
        <w:spacing w:after="0"/>
        <w:ind w:left="0"/>
        <w:jc w:val="both"/>
      </w:pPr>
      <w:r>
        <w:rPr>
          <w:rFonts w:ascii="Times New Roman"/>
          <w:b w:val="false"/>
          <w:i w:val="false"/>
          <w:color w:val="000000"/>
          <w:sz w:val="28"/>
        </w:rPr>
        <w:t>
      По дебету счета проводятся суммы отрицательной переоценки (курсовой разницы) займов, выданных другим банкам, и (или) положительной переоценки привлеченных займов от других банков в тенге с фиксацией их валютного эквивалента.</w:t>
      </w:r>
    </w:p>
    <w:bookmarkEnd w:id="748"/>
    <w:bookmarkStart w:name="z756" w:id="749"/>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4999.";</w:t>
      </w:r>
    </w:p>
    <w:bookmarkEnd w:id="749"/>
    <w:bookmarkStart w:name="z757" w:id="750"/>
    <w:p>
      <w:pPr>
        <w:spacing w:after="0"/>
        <w:ind w:left="0"/>
        <w:jc w:val="both"/>
      </w:pPr>
      <w:r>
        <w:rPr>
          <w:rFonts w:ascii="Times New Roman"/>
          <w:b w:val="false"/>
          <w:i w:val="false"/>
          <w:color w:val="000000"/>
          <w:sz w:val="28"/>
        </w:rPr>
        <w:t>
      описание счета 5708 изложить в следующей редакции:</w:t>
      </w:r>
    </w:p>
    <w:bookmarkEnd w:id="750"/>
    <w:bookmarkStart w:name="z758" w:id="751"/>
    <w:p>
      <w:pPr>
        <w:spacing w:after="0"/>
        <w:ind w:left="0"/>
        <w:jc w:val="both"/>
      </w:pPr>
      <w:r>
        <w:rPr>
          <w:rFonts w:ascii="Times New Roman"/>
          <w:b w:val="false"/>
          <w:i w:val="false"/>
          <w:color w:val="000000"/>
          <w:sz w:val="28"/>
        </w:rPr>
        <w:t>
      "Назначение счета: Учет сумм отрицательной переоценки (курсовой разницы) вкладов, размещенных в других банках, и (или) положительной переоценки привлеченных вкладов от других банков в тенге с фиксацией их валютного эквивалента.</w:t>
      </w:r>
    </w:p>
    <w:bookmarkEnd w:id="751"/>
    <w:bookmarkStart w:name="z759" w:id="752"/>
    <w:p>
      <w:pPr>
        <w:spacing w:after="0"/>
        <w:ind w:left="0"/>
        <w:jc w:val="both"/>
      </w:pPr>
      <w:r>
        <w:rPr>
          <w:rFonts w:ascii="Times New Roman"/>
          <w:b w:val="false"/>
          <w:i w:val="false"/>
          <w:color w:val="000000"/>
          <w:sz w:val="28"/>
        </w:rPr>
        <w:t>
      По дебету счета проводятся суммы отрицательной переоценки (курсовой разницы) вкладов, размещенных в других банках, и (или) положительной переоценки привлеченных вкладов от других банков в тенге с фиксацией их валютного эквивалента.</w:t>
      </w:r>
    </w:p>
    <w:bookmarkEnd w:id="752"/>
    <w:bookmarkStart w:name="z760" w:id="753"/>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4999.";</w:t>
      </w:r>
    </w:p>
    <w:bookmarkEnd w:id="753"/>
    <w:bookmarkStart w:name="z761" w:id="754"/>
    <w:p>
      <w:pPr>
        <w:spacing w:after="0"/>
        <w:ind w:left="0"/>
        <w:jc w:val="both"/>
      </w:pPr>
      <w:r>
        <w:rPr>
          <w:rFonts w:ascii="Times New Roman"/>
          <w:b w:val="false"/>
          <w:i w:val="false"/>
          <w:color w:val="000000"/>
          <w:sz w:val="28"/>
        </w:rPr>
        <w:t>
      название и описание счета 5709 изложить в следующей редакции:</w:t>
      </w:r>
    </w:p>
    <w:bookmarkEnd w:id="754"/>
    <w:bookmarkStart w:name="z762" w:id="755"/>
    <w:p>
      <w:pPr>
        <w:spacing w:after="0"/>
        <w:ind w:left="0"/>
        <w:jc w:val="both"/>
      </w:pPr>
      <w:r>
        <w:rPr>
          <w:rFonts w:ascii="Times New Roman"/>
          <w:b w:val="false"/>
          <w:i w:val="false"/>
          <w:color w:val="000000"/>
          <w:sz w:val="28"/>
        </w:rPr>
        <w:t>
      "5709. Расходы от изменения стоимости ценных бумаг, учитываемых по справедливой стоимости через прибыль или убыток.</w:t>
      </w:r>
    </w:p>
    <w:bookmarkEnd w:id="755"/>
    <w:bookmarkStart w:name="z763" w:id="756"/>
    <w:p>
      <w:pPr>
        <w:spacing w:after="0"/>
        <w:ind w:left="0"/>
        <w:jc w:val="both"/>
      </w:pPr>
      <w:r>
        <w:rPr>
          <w:rFonts w:ascii="Times New Roman"/>
          <w:b w:val="false"/>
          <w:i w:val="false"/>
          <w:color w:val="000000"/>
          <w:sz w:val="28"/>
        </w:rPr>
        <w:t>
      Назначение счета: Учет сумм отрицательной переоценки ценных бумаг, учитываемых по справедливой стоимости через прибыль или убыток.</w:t>
      </w:r>
    </w:p>
    <w:bookmarkEnd w:id="756"/>
    <w:bookmarkStart w:name="z764" w:id="757"/>
    <w:p>
      <w:pPr>
        <w:spacing w:after="0"/>
        <w:ind w:left="0"/>
        <w:jc w:val="both"/>
      </w:pPr>
      <w:r>
        <w:rPr>
          <w:rFonts w:ascii="Times New Roman"/>
          <w:b w:val="false"/>
          <w:i w:val="false"/>
          <w:color w:val="000000"/>
          <w:sz w:val="28"/>
        </w:rPr>
        <w:t>
      По дебету счета проводится сумма отрицательной переоценки ценных бумаг, учитываемых по справедливой стоимости через прибыль или убыток.</w:t>
      </w:r>
    </w:p>
    <w:bookmarkEnd w:id="757"/>
    <w:bookmarkStart w:name="z765" w:id="758"/>
    <w:p>
      <w:pPr>
        <w:spacing w:after="0"/>
        <w:ind w:left="0"/>
        <w:jc w:val="both"/>
      </w:pPr>
      <w:r>
        <w:rPr>
          <w:rFonts w:ascii="Times New Roman"/>
          <w:b w:val="false"/>
          <w:i w:val="false"/>
          <w:color w:val="000000"/>
          <w:sz w:val="28"/>
        </w:rPr>
        <w:t>
      По кредиту счета проводится списание сумм на балансовый счет № 4999.";</w:t>
      </w:r>
    </w:p>
    <w:bookmarkEnd w:id="758"/>
    <w:bookmarkStart w:name="z766" w:id="759"/>
    <w:p>
      <w:pPr>
        <w:spacing w:after="0"/>
        <w:ind w:left="0"/>
        <w:jc w:val="both"/>
      </w:pPr>
      <w:r>
        <w:rPr>
          <w:rFonts w:ascii="Times New Roman"/>
          <w:b w:val="false"/>
          <w:i w:val="false"/>
          <w:color w:val="000000"/>
          <w:sz w:val="28"/>
        </w:rPr>
        <w:t>
      номер, название и описание счета 5710 исключить;</w:t>
      </w:r>
    </w:p>
    <w:bookmarkEnd w:id="759"/>
    <w:bookmarkStart w:name="z767" w:id="760"/>
    <w:p>
      <w:pPr>
        <w:spacing w:after="0"/>
        <w:ind w:left="0"/>
        <w:jc w:val="both"/>
      </w:pPr>
      <w:r>
        <w:rPr>
          <w:rFonts w:ascii="Times New Roman"/>
          <w:b w:val="false"/>
          <w:i w:val="false"/>
          <w:color w:val="000000"/>
          <w:sz w:val="28"/>
        </w:rPr>
        <w:t>
      название и описание счета 5711 изложить в следующей редакции:</w:t>
      </w:r>
    </w:p>
    <w:bookmarkEnd w:id="760"/>
    <w:bookmarkStart w:name="z768" w:id="761"/>
    <w:p>
      <w:pPr>
        <w:spacing w:after="0"/>
        <w:ind w:left="0"/>
        <w:jc w:val="both"/>
      </w:pPr>
      <w:r>
        <w:rPr>
          <w:rFonts w:ascii="Times New Roman"/>
          <w:b w:val="false"/>
          <w:i w:val="false"/>
          <w:color w:val="000000"/>
          <w:sz w:val="28"/>
        </w:rPr>
        <w:t>
      "5711. Расходы от обесценения основных средств и активов в форме права пользования.</w:t>
      </w:r>
    </w:p>
    <w:bookmarkEnd w:id="761"/>
    <w:bookmarkStart w:name="z769" w:id="762"/>
    <w:p>
      <w:pPr>
        <w:spacing w:after="0"/>
        <w:ind w:left="0"/>
        <w:jc w:val="both"/>
      </w:pPr>
      <w:r>
        <w:rPr>
          <w:rFonts w:ascii="Times New Roman"/>
          <w:b w:val="false"/>
          <w:i w:val="false"/>
          <w:color w:val="000000"/>
          <w:sz w:val="28"/>
        </w:rPr>
        <w:t>
      Назначение счета: Учет сумм расходов от обесценения основных средств и активов в форме права пользования, по которым отсутствует или недостаточен накопленный резерв переоценки на балансовом счете № 3540.</w:t>
      </w:r>
    </w:p>
    <w:bookmarkEnd w:id="762"/>
    <w:bookmarkStart w:name="z770" w:id="763"/>
    <w:p>
      <w:pPr>
        <w:spacing w:after="0"/>
        <w:ind w:left="0"/>
        <w:jc w:val="both"/>
      </w:pPr>
      <w:r>
        <w:rPr>
          <w:rFonts w:ascii="Times New Roman"/>
          <w:b w:val="false"/>
          <w:i w:val="false"/>
          <w:color w:val="000000"/>
          <w:sz w:val="28"/>
        </w:rPr>
        <w:t>
      По дебету счета проводятся суммы расходов от обесценения основных средств и активов в форме права пользования, по которым отсутствует или недостаточен накопленный резерв переоценки основных средств на балансовом счете № 3540.</w:t>
      </w:r>
    </w:p>
    <w:bookmarkEnd w:id="763"/>
    <w:bookmarkStart w:name="z771" w:id="764"/>
    <w:p>
      <w:pPr>
        <w:spacing w:after="0"/>
        <w:ind w:left="0"/>
        <w:jc w:val="both"/>
      </w:pPr>
      <w:r>
        <w:rPr>
          <w:rFonts w:ascii="Times New Roman"/>
          <w:b w:val="false"/>
          <w:i w:val="false"/>
          <w:color w:val="000000"/>
          <w:sz w:val="28"/>
        </w:rPr>
        <w:t>
      По кредиту счета проводится списание сумм расходов на балансовый счет № 4999.";</w:t>
      </w:r>
    </w:p>
    <w:bookmarkEnd w:id="764"/>
    <w:bookmarkStart w:name="z772" w:id="765"/>
    <w:p>
      <w:pPr>
        <w:spacing w:after="0"/>
        <w:ind w:left="0"/>
        <w:jc w:val="both"/>
      </w:pPr>
      <w:r>
        <w:rPr>
          <w:rFonts w:ascii="Times New Roman"/>
          <w:b w:val="false"/>
          <w:i w:val="false"/>
          <w:color w:val="000000"/>
          <w:sz w:val="28"/>
        </w:rPr>
        <w:t>
      номер, название и описание счета 5732 исключить;</w:t>
      </w:r>
    </w:p>
    <w:bookmarkEnd w:id="765"/>
    <w:bookmarkStart w:name="z773" w:id="766"/>
    <w:p>
      <w:pPr>
        <w:spacing w:after="0"/>
        <w:ind w:left="0"/>
        <w:jc w:val="both"/>
      </w:pPr>
      <w:r>
        <w:rPr>
          <w:rFonts w:ascii="Times New Roman"/>
          <w:b w:val="false"/>
          <w:i w:val="false"/>
          <w:color w:val="000000"/>
          <w:sz w:val="28"/>
        </w:rPr>
        <w:t>
      названия и описания счетов 5733 и 5734 изложить в следующей редакции:</w:t>
      </w:r>
    </w:p>
    <w:bookmarkEnd w:id="766"/>
    <w:bookmarkStart w:name="z774" w:id="767"/>
    <w:p>
      <w:pPr>
        <w:spacing w:after="0"/>
        <w:ind w:left="0"/>
        <w:jc w:val="both"/>
      </w:pPr>
      <w:r>
        <w:rPr>
          <w:rFonts w:ascii="Times New Roman"/>
          <w:b w:val="false"/>
          <w:i w:val="false"/>
          <w:color w:val="000000"/>
          <w:sz w:val="28"/>
        </w:rPr>
        <w:t>
      "5733. Расходы от изменения стоимости ценных бумаг, учитываемых по справедливой стоимости через прочий совокупный доход.</w:t>
      </w:r>
    </w:p>
    <w:bookmarkEnd w:id="767"/>
    <w:bookmarkStart w:name="z775" w:id="768"/>
    <w:p>
      <w:pPr>
        <w:spacing w:after="0"/>
        <w:ind w:left="0"/>
        <w:jc w:val="both"/>
      </w:pPr>
      <w:r>
        <w:rPr>
          <w:rFonts w:ascii="Times New Roman"/>
          <w:b w:val="false"/>
          <w:i w:val="false"/>
          <w:color w:val="000000"/>
          <w:sz w:val="28"/>
        </w:rPr>
        <w:t>
      Назначение: Учет сумм отрицательной переоценки при выбытии и (или) при реклассификации долговых ценных бумаг, учитываемых по справедливой стоимости через прочий совокупный доход.</w:t>
      </w:r>
    </w:p>
    <w:bookmarkEnd w:id="768"/>
    <w:bookmarkStart w:name="z776" w:id="769"/>
    <w:p>
      <w:pPr>
        <w:spacing w:after="0"/>
        <w:ind w:left="0"/>
        <w:jc w:val="both"/>
      </w:pPr>
      <w:r>
        <w:rPr>
          <w:rFonts w:ascii="Times New Roman"/>
          <w:b w:val="false"/>
          <w:i w:val="false"/>
          <w:color w:val="000000"/>
          <w:sz w:val="28"/>
        </w:rPr>
        <w:t>
      По дебету счета проводится сумма отрицательной переоценки при выбытии и (или) реклассификации долговых ценных бумаг, учитываемых по справедливой стоимости через прочий совокупный доход.</w:t>
      </w:r>
    </w:p>
    <w:bookmarkEnd w:id="769"/>
    <w:bookmarkStart w:name="z777" w:id="770"/>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70"/>
    <w:bookmarkStart w:name="z778" w:id="771"/>
    <w:p>
      <w:pPr>
        <w:spacing w:after="0"/>
        <w:ind w:left="0"/>
        <w:jc w:val="both"/>
      </w:pPr>
      <w:r>
        <w:rPr>
          <w:rFonts w:ascii="Times New Roman"/>
          <w:b w:val="false"/>
          <w:i w:val="false"/>
          <w:color w:val="000000"/>
          <w:sz w:val="28"/>
        </w:rPr>
        <w:t>
      5734. Расходы от прочей переоценки.</w:t>
      </w:r>
    </w:p>
    <w:bookmarkEnd w:id="771"/>
    <w:bookmarkStart w:name="z779" w:id="772"/>
    <w:p>
      <w:pPr>
        <w:spacing w:after="0"/>
        <w:ind w:left="0"/>
        <w:jc w:val="both"/>
      </w:pPr>
      <w:r>
        <w:rPr>
          <w:rFonts w:ascii="Times New Roman"/>
          <w:b w:val="false"/>
          <w:i w:val="false"/>
          <w:color w:val="000000"/>
          <w:sz w:val="28"/>
        </w:rPr>
        <w:t>
      Назначение счета: Учет сумм отрицательной переоценки активов, которые не могут быть проведены по другим балансовым счетам расходов и (или) положительной переоценки обязательств, которые не могут быть проведены по другим балансовым счетам расходов.</w:t>
      </w:r>
    </w:p>
    <w:bookmarkEnd w:id="772"/>
    <w:bookmarkStart w:name="z780" w:id="773"/>
    <w:p>
      <w:pPr>
        <w:spacing w:after="0"/>
        <w:ind w:left="0"/>
        <w:jc w:val="both"/>
      </w:pPr>
      <w:r>
        <w:rPr>
          <w:rFonts w:ascii="Times New Roman"/>
          <w:b w:val="false"/>
          <w:i w:val="false"/>
          <w:color w:val="000000"/>
          <w:sz w:val="28"/>
        </w:rPr>
        <w:t>
      По дебету счета проводятся суммы отрицательной переоценки активов, которые не могут быть проведены по другим балансовым счетам расходов и (или) положительной переоценки обязательств, которые не могут быть проведены по другим балансовым счетам расходов.</w:t>
      </w:r>
    </w:p>
    <w:bookmarkEnd w:id="773"/>
    <w:bookmarkStart w:name="z781" w:id="774"/>
    <w:p>
      <w:pPr>
        <w:spacing w:after="0"/>
        <w:ind w:left="0"/>
        <w:jc w:val="both"/>
      </w:pPr>
      <w:r>
        <w:rPr>
          <w:rFonts w:ascii="Times New Roman"/>
          <w:b w:val="false"/>
          <w:i w:val="false"/>
          <w:color w:val="000000"/>
          <w:sz w:val="28"/>
        </w:rPr>
        <w:t>
      По кредиту счета проводится списание сумм на балансовый счет № 4999.";</w:t>
      </w:r>
    </w:p>
    <w:bookmarkEnd w:id="774"/>
    <w:bookmarkStart w:name="z782" w:id="775"/>
    <w:p>
      <w:pPr>
        <w:spacing w:after="0"/>
        <w:ind w:left="0"/>
        <w:jc w:val="both"/>
      </w:pPr>
      <w:r>
        <w:rPr>
          <w:rFonts w:ascii="Times New Roman"/>
          <w:b w:val="false"/>
          <w:i w:val="false"/>
          <w:color w:val="000000"/>
          <w:sz w:val="28"/>
        </w:rPr>
        <w:t xml:space="preserve">
      названия и описания счетов 5781, 5782, 5783, 5784, 5785, 5786, 5787 и 5788 изложить в следующей редакции: </w:t>
      </w:r>
    </w:p>
    <w:bookmarkEnd w:id="775"/>
    <w:bookmarkStart w:name="z783" w:id="776"/>
    <w:p>
      <w:pPr>
        <w:spacing w:after="0"/>
        <w:ind w:left="0"/>
        <w:jc w:val="both"/>
      </w:pPr>
      <w:r>
        <w:rPr>
          <w:rFonts w:ascii="Times New Roman"/>
          <w:b w:val="false"/>
          <w:i w:val="false"/>
          <w:color w:val="000000"/>
          <w:sz w:val="28"/>
        </w:rPr>
        <w:t>
      "5781. Расходы по амортизации зданий и сооружений.</w:t>
      </w:r>
    </w:p>
    <w:bookmarkEnd w:id="776"/>
    <w:bookmarkStart w:name="z784" w:id="777"/>
    <w:p>
      <w:pPr>
        <w:spacing w:after="0"/>
        <w:ind w:left="0"/>
        <w:jc w:val="both"/>
      </w:pPr>
      <w:r>
        <w:rPr>
          <w:rFonts w:ascii="Times New Roman"/>
          <w:b w:val="false"/>
          <w:i w:val="false"/>
          <w:color w:val="000000"/>
          <w:sz w:val="28"/>
        </w:rPr>
        <w:t>
      Назначение счета: Учет сумм расходов по амортизации зданий и сооружений.</w:t>
      </w:r>
    </w:p>
    <w:bookmarkEnd w:id="777"/>
    <w:bookmarkStart w:name="z785" w:id="778"/>
    <w:p>
      <w:pPr>
        <w:spacing w:after="0"/>
        <w:ind w:left="0"/>
        <w:jc w:val="both"/>
      </w:pPr>
      <w:r>
        <w:rPr>
          <w:rFonts w:ascii="Times New Roman"/>
          <w:b w:val="false"/>
          <w:i w:val="false"/>
          <w:color w:val="000000"/>
          <w:sz w:val="28"/>
        </w:rPr>
        <w:t xml:space="preserve">
      По дебету счета проводятся суммы начисленных расходов по амортизации зданий и сооружений. </w:t>
      </w:r>
    </w:p>
    <w:bookmarkEnd w:id="778"/>
    <w:bookmarkStart w:name="z786" w:id="77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79"/>
    <w:bookmarkStart w:name="z787" w:id="780"/>
    <w:p>
      <w:pPr>
        <w:spacing w:after="0"/>
        <w:ind w:left="0"/>
        <w:jc w:val="both"/>
      </w:pPr>
      <w:r>
        <w:rPr>
          <w:rFonts w:ascii="Times New Roman"/>
          <w:b w:val="false"/>
          <w:i w:val="false"/>
          <w:color w:val="000000"/>
          <w:sz w:val="28"/>
        </w:rPr>
        <w:t>
      5782. Расходы по амортизации компьютерного оборудования.</w:t>
      </w:r>
    </w:p>
    <w:bookmarkEnd w:id="780"/>
    <w:bookmarkStart w:name="z788" w:id="781"/>
    <w:p>
      <w:pPr>
        <w:spacing w:after="0"/>
        <w:ind w:left="0"/>
        <w:jc w:val="both"/>
      </w:pPr>
      <w:r>
        <w:rPr>
          <w:rFonts w:ascii="Times New Roman"/>
          <w:b w:val="false"/>
          <w:i w:val="false"/>
          <w:color w:val="000000"/>
          <w:sz w:val="28"/>
        </w:rPr>
        <w:t>
      Назначение счета: Учет сумм расходов по амортизации компьютерного оборудования.</w:t>
      </w:r>
    </w:p>
    <w:bookmarkEnd w:id="781"/>
    <w:bookmarkStart w:name="z789" w:id="782"/>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компьютерного оборудования.</w:t>
      </w:r>
    </w:p>
    <w:bookmarkEnd w:id="782"/>
    <w:bookmarkStart w:name="z790" w:id="78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83"/>
    <w:bookmarkStart w:name="z791" w:id="784"/>
    <w:p>
      <w:pPr>
        <w:spacing w:after="0"/>
        <w:ind w:left="0"/>
        <w:jc w:val="both"/>
      </w:pPr>
      <w:r>
        <w:rPr>
          <w:rFonts w:ascii="Times New Roman"/>
          <w:b w:val="false"/>
          <w:i w:val="false"/>
          <w:color w:val="000000"/>
          <w:sz w:val="28"/>
        </w:rPr>
        <w:t>
      5783. Расходы по амортизации прочих основных средств.</w:t>
      </w:r>
    </w:p>
    <w:bookmarkEnd w:id="784"/>
    <w:bookmarkStart w:name="z792" w:id="785"/>
    <w:p>
      <w:pPr>
        <w:spacing w:after="0"/>
        <w:ind w:left="0"/>
        <w:jc w:val="both"/>
      </w:pPr>
      <w:r>
        <w:rPr>
          <w:rFonts w:ascii="Times New Roman"/>
          <w:b w:val="false"/>
          <w:i w:val="false"/>
          <w:color w:val="000000"/>
          <w:sz w:val="28"/>
        </w:rPr>
        <w:t>
      Назначение счета: Учет сумм расходов по амортизации прочих основных средств.</w:t>
      </w:r>
    </w:p>
    <w:bookmarkEnd w:id="785"/>
    <w:bookmarkStart w:name="z793" w:id="786"/>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прочих основных средств.</w:t>
      </w:r>
    </w:p>
    <w:bookmarkEnd w:id="786"/>
    <w:bookmarkStart w:name="z794" w:id="78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87"/>
    <w:bookmarkStart w:name="z795" w:id="788"/>
    <w:p>
      <w:pPr>
        <w:spacing w:after="0"/>
        <w:ind w:left="0"/>
        <w:jc w:val="both"/>
      </w:pPr>
      <w:r>
        <w:rPr>
          <w:rFonts w:ascii="Times New Roman"/>
          <w:b w:val="false"/>
          <w:i w:val="false"/>
          <w:color w:val="000000"/>
          <w:sz w:val="28"/>
        </w:rPr>
        <w:t>
      5784. Расходы по амортизации активов в форме права пользования.</w:t>
      </w:r>
    </w:p>
    <w:bookmarkEnd w:id="788"/>
    <w:bookmarkStart w:name="z796" w:id="789"/>
    <w:p>
      <w:pPr>
        <w:spacing w:after="0"/>
        <w:ind w:left="0"/>
        <w:jc w:val="both"/>
      </w:pPr>
      <w:r>
        <w:rPr>
          <w:rFonts w:ascii="Times New Roman"/>
          <w:b w:val="false"/>
          <w:i w:val="false"/>
          <w:color w:val="000000"/>
          <w:sz w:val="28"/>
        </w:rPr>
        <w:t>
      Назначение счета: Учет сумм расходов по амортизации активов в форме права пользования.</w:t>
      </w:r>
    </w:p>
    <w:bookmarkEnd w:id="789"/>
    <w:bookmarkStart w:name="z797" w:id="790"/>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активов в форме права пользования.</w:t>
      </w:r>
    </w:p>
    <w:bookmarkEnd w:id="790"/>
    <w:bookmarkStart w:name="z798" w:id="79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91"/>
    <w:bookmarkStart w:name="z799" w:id="792"/>
    <w:p>
      <w:pPr>
        <w:spacing w:after="0"/>
        <w:ind w:left="0"/>
        <w:jc w:val="both"/>
      </w:pPr>
      <w:r>
        <w:rPr>
          <w:rFonts w:ascii="Times New Roman"/>
          <w:b w:val="false"/>
          <w:i w:val="false"/>
          <w:color w:val="000000"/>
          <w:sz w:val="28"/>
        </w:rPr>
        <w:t>
      5785. Расходы по амортизации основных средств, предназначенных для сдачи в аренду.</w:t>
      </w:r>
    </w:p>
    <w:bookmarkEnd w:id="792"/>
    <w:bookmarkStart w:name="z800" w:id="793"/>
    <w:p>
      <w:pPr>
        <w:spacing w:after="0"/>
        <w:ind w:left="0"/>
        <w:jc w:val="both"/>
      </w:pPr>
      <w:r>
        <w:rPr>
          <w:rFonts w:ascii="Times New Roman"/>
          <w:b w:val="false"/>
          <w:i w:val="false"/>
          <w:color w:val="000000"/>
          <w:sz w:val="28"/>
        </w:rPr>
        <w:t>
      Назначение счета: Учет сумм расходов по амортизации основных средств, предназначенных для сдачи в аренду.</w:t>
      </w:r>
    </w:p>
    <w:bookmarkEnd w:id="793"/>
    <w:bookmarkStart w:name="z801" w:id="794"/>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основных средств, предназначенных для сдачи в аренду.</w:t>
      </w:r>
    </w:p>
    <w:bookmarkEnd w:id="794"/>
    <w:bookmarkStart w:name="z802" w:id="79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95"/>
    <w:bookmarkStart w:name="z803" w:id="796"/>
    <w:p>
      <w:pPr>
        <w:spacing w:after="0"/>
        <w:ind w:left="0"/>
        <w:jc w:val="both"/>
      </w:pPr>
      <w:r>
        <w:rPr>
          <w:rFonts w:ascii="Times New Roman"/>
          <w:b w:val="false"/>
          <w:i w:val="false"/>
          <w:color w:val="000000"/>
          <w:sz w:val="28"/>
        </w:rPr>
        <w:t>
      5786. Расходы по амортизации капитальных затрат по активам в форме права пользования.</w:t>
      </w:r>
    </w:p>
    <w:bookmarkEnd w:id="796"/>
    <w:bookmarkStart w:name="z804" w:id="797"/>
    <w:p>
      <w:pPr>
        <w:spacing w:after="0"/>
        <w:ind w:left="0"/>
        <w:jc w:val="both"/>
      </w:pPr>
      <w:r>
        <w:rPr>
          <w:rFonts w:ascii="Times New Roman"/>
          <w:b w:val="false"/>
          <w:i w:val="false"/>
          <w:color w:val="000000"/>
          <w:sz w:val="28"/>
        </w:rPr>
        <w:t>
      Назначение счета: Учет сумм расходов по амортизации капитальных затрат по активам в форме права пользования.</w:t>
      </w:r>
    </w:p>
    <w:bookmarkEnd w:id="797"/>
    <w:bookmarkStart w:name="z805" w:id="798"/>
    <w:p>
      <w:pPr>
        <w:spacing w:after="0"/>
        <w:ind w:left="0"/>
        <w:jc w:val="both"/>
      </w:pPr>
      <w:r>
        <w:rPr>
          <w:rFonts w:ascii="Times New Roman"/>
          <w:b w:val="false"/>
          <w:i w:val="false"/>
          <w:color w:val="000000"/>
          <w:sz w:val="28"/>
        </w:rPr>
        <w:t xml:space="preserve">
      По дебету счета проводятся суммы начисленных расходов по амортизации капитальных затрат по активам в форме права пользования. </w:t>
      </w:r>
    </w:p>
    <w:bookmarkEnd w:id="798"/>
    <w:bookmarkStart w:name="z806" w:id="799"/>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799"/>
    <w:bookmarkStart w:name="z807" w:id="800"/>
    <w:p>
      <w:pPr>
        <w:spacing w:after="0"/>
        <w:ind w:left="0"/>
        <w:jc w:val="both"/>
      </w:pPr>
      <w:r>
        <w:rPr>
          <w:rFonts w:ascii="Times New Roman"/>
          <w:b w:val="false"/>
          <w:i w:val="false"/>
          <w:color w:val="000000"/>
          <w:sz w:val="28"/>
        </w:rPr>
        <w:t>
      5787. Расходы по амортизации транспортных средств.</w:t>
      </w:r>
    </w:p>
    <w:bookmarkEnd w:id="800"/>
    <w:bookmarkStart w:name="z808" w:id="801"/>
    <w:p>
      <w:pPr>
        <w:spacing w:after="0"/>
        <w:ind w:left="0"/>
        <w:jc w:val="both"/>
      </w:pPr>
      <w:r>
        <w:rPr>
          <w:rFonts w:ascii="Times New Roman"/>
          <w:b w:val="false"/>
          <w:i w:val="false"/>
          <w:color w:val="000000"/>
          <w:sz w:val="28"/>
        </w:rPr>
        <w:t>
      Назначение счета: Учет сумм расходов по амортизации транспортных средств.</w:t>
      </w:r>
    </w:p>
    <w:bookmarkEnd w:id="801"/>
    <w:bookmarkStart w:name="z809" w:id="802"/>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транспортных средств.</w:t>
      </w:r>
    </w:p>
    <w:bookmarkEnd w:id="802"/>
    <w:bookmarkStart w:name="z810" w:id="803"/>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803"/>
    <w:bookmarkStart w:name="z811" w:id="804"/>
    <w:p>
      <w:pPr>
        <w:spacing w:after="0"/>
        <w:ind w:left="0"/>
        <w:jc w:val="both"/>
      </w:pPr>
      <w:r>
        <w:rPr>
          <w:rFonts w:ascii="Times New Roman"/>
          <w:b w:val="false"/>
          <w:i w:val="false"/>
          <w:color w:val="000000"/>
          <w:sz w:val="28"/>
        </w:rPr>
        <w:t>
      5788. Расходы по амортизации нематериальных активов.</w:t>
      </w:r>
    </w:p>
    <w:bookmarkEnd w:id="804"/>
    <w:bookmarkStart w:name="z812" w:id="805"/>
    <w:p>
      <w:pPr>
        <w:spacing w:after="0"/>
        <w:ind w:left="0"/>
        <w:jc w:val="both"/>
      </w:pPr>
      <w:r>
        <w:rPr>
          <w:rFonts w:ascii="Times New Roman"/>
          <w:b w:val="false"/>
          <w:i w:val="false"/>
          <w:color w:val="000000"/>
          <w:sz w:val="28"/>
        </w:rPr>
        <w:t xml:space="preserve">
      Назначение счета: Учет сумм расходов по амортизации нематериальных активов. </w:t>
      </w:r>
    </w:p>
    <w:bookmarkEnd w:id="805"/>
    <w:bookmarkStart w:name="z813" w:id="806"/>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нематериальных активов.</w:t>
      </w:r>
    </w:p>
    <w:bookmarkEnd w:id="806"/>
    <w:bookmarkStart w:name="z814" w:id="80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807"/>
    <w:bookmarkStart w:name="z815" w:id="808"/>
    <w:p>
      <w:pPr>
        <w:spacing w:after="0"/>
        <w:ind w:left="0"/>
        <w:jc w:val="both"/>
      </w:pPr>
      <w:r>
        <w:rPr>
          <w:rFonts w:ascii="Times New Roman"/>
          <w:b w:val="false"/>
          <w:i w:val="false"/>
          <w:color w:val="000000"/>
          <w:sz w:val="28"/>
        </w:rPr>
        <w:t>
      название и описание счета 5853 изложить в следующей редакции:</w:t>
      </w:r>
    </w:p>
    <w:bookmarkEnd w:id="808"/>
    <w:bookmarkStart w:name="z816" w:id="809"/>
    <w:p>
      <w:pPr>
        <w:spacing w:after="0"/>
        <w:ind w:left="0"/>
        <w:jc w:val="both"/>
      </w:pPr>
      <w:r>
        <w:rPr>
          <w:rFonts w:ascii="Times New Roman"/>
          <w:b w:val="false"/>
          <w:i w:val="false"/>
          <w:color w:val="000000"/>
          <w:sz w:val="28"/>
        </w:rPr>
        <w:t>
      "5853. Расходы от безвозмездной передачи основных средств, нематериальных активов и запасов.</w:t>
      </w:r>
    </w:p>
    <w:bookmarkEnd w:id="809"/>
    <w:bookmarkStart w:name="z817" w:id="810"/>
    <w:p>
      <w:pPr>
        <w:spacing w:after="0"/>
        <w:ind w:left="0"/>
        <w:jc w:val="both"/>
      </w:pPr>
      <w:r>
        <w:rPr>
          <w:rFonts w:ascii="Times New Roman"/>
          <w:b w:val="false"/>
          <w:i w:val="false"/>
          <w:color w:val="000000"/>
          <w:sz w:val="28"/>
        </w:rPr>
        <w:t>
      Назначение счета: Учет сумм расходов от безвозмездной передачи основных средств, нематериальных активов и запасов.</w:t>
      </w:r>
    </w:p>
    <w:bookmarkEnd w:id="810"/>
    <w:bookmarkStart w:name="z818" w:id="811"/>
    <w:p>
      <w:pPr>
        <w:spacing w:after="0"/>
        <w:ind w:left="0"/>
        <w:jc w:val="both"/>
      </w:pPr>
      <w:r>
        <w:rPr>
          <w:rFonts w:ascii="Times New Roman"/>
          <w:b w:val="false"/>
          <w:i w:val="false"/>
          <w:color w:val="000000"/>
          <w:sz w:val="28"/>
        </w:rPr>
        <w:t xml:space="preserve">
      По дебету счета проводятся суммы расходов от безвозмездной передачи основных средств, нематериальных активов и запасов. </w:t>
      </w:r>
    </w:p>
    <w:bookmarkEnd w:id="811"/>
    <w:bookmarkStart w:name="z819" w:id="812"/>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812"/>
    <w:bookmarkStart w:name="z820" w:id="813"/>
    <w:p>
      <w:pPr>
        <w:spacing w:after="0"/>
        <w:ind w:left="0"/>
        <w:jc w:val="both"/>
      </w:pPr>
      <w:r>
        <w:rPr>
          <w:rFonts w:ascii="Times New Roman"/>
          <w:b w:val="false"/>
          <w:i w:val="false"/>
          <w:color w:val="000000"/>
          <w:sz w:val="28"/>
        </w:rPr>
        <w:t>
      название и описание счета 5923 изложить в следующей редакции:</w:t>
      </w:r>
    </w:p>
    <w:bookmarkEnd w:id="813"/>
    <w:bookmarkStart w:name="z821" w:id="814"/>
    <w:p>
      <w:pPr>
        <w:spacing w:after="0"/>
        <w:ind w:left="0"/>
        <w:jc w:val="both"/>
      </w:pPr>
      <w:r>
        <w:rPr>
          <w:rFonts w:ascii="Times New Roman"/>
          <w:b w:val="false"/>
          <w:i w:val="false"/>
          <w:color w:val="000000"/>
          <w:sz w:val="28"/>
        </w:rPr>
        <w:t>
      "5923. Расходы по аренде.</w:t>
      </w:r>
    </w:p>
    <w:bookmarkEnd w:id="814"/>
    <w:bookmarkStart w:name="z822" w:id="815"/>
    <w:p>
      <w:pPr>
        <w:spacing w:after="0"/>
        <w:ind w:left="0"/>
        <w:jc w:val="both"/>
      </w:pPr>
      <w:r>
        <w:rPr>
          <w:rFonts w:ascii="Times New Roman"/>
          <w:b w:val="false"/>
          <w:i w:val="false"/>
          <w:color w:val="000000"/>
          <w:sz w:val="28"/>
        </w:rPr>
        <w:t xml:space="preserve">
      Назначение счета: Учет сумм расходов по аренде. </w:t>
      </w:r>
    </w:p>
    <w:bookmarkEnd w:id="815"/>
    <w:bookmarkStart w:name="z823" w:id="816"/>
    <w:p>
      <w:pPr>
        <w:spacing w:after="0"/>
        <w:ind w:left="0"/>
        <w:jc w:val="both"/>
      </w:pPr>
      <w:r>
        <w:rPr>
          <w:rFonts w:ascii="Times New Roman"/>
          <w:b w:val="false"/>
          <w:i w:val="false"/>
          <w:color w:val="000000"/>
          <w:sz w:val="28"/>
        </w:rPr>
        <w:t>
      По дебету счета проводятся суммы расходов по аренде.</w:t>
      </w:r>
    </w:p>
    <w:bookmarkEnd w:id="816"/>
    <w:bookmarkStart w:name="z824" w:id="817"/>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4999.";</w:t>
      </w:r>
    </w:p>
    <w:bookmarkEnd w:id="817"/>
    <w:bookmarkStart w:name="z825" w:id="818"/>
    <w:p>
      <w:pPr>
        <w:spacing w:after="0"/>
        <w:ind w:left="0"/>
        <w:jc w:val="both"/>
      </w:pPr>
      <w:r>
        <w:rPr>
          <w:rFonts w:ascii="Times New Roman"/>
          <w:b w:val="false"/>
          <w:i w:val="false"/>
          <w:color w:val="000000"/>
          <w:sz w:val="28"/>
        </w:rPr>
        <w:t>
      описание счета 7160 изложить в следующей редакции:</w:t>
      </w:r>
    </w:p>
    <w:bookmarkEnd w:id="818"/>
    <w:bookmarkStart w:name="z826" w:id="819"/>
    <w:p>
      <w:pPr>
        <w:spacing w:after="0"/>
        <w:ind w:left="0"/>
        <w:jc w:val="both"/>
      </w:pPr>
      <w:r>
        <w:rPr>
          <w:rFonts w:ascii="Times New Roman"/>
          <w:b w:val="false"/>
          <w:i w:val="false"/>
          <w:color w:val="000000"/>
          <w:sz w:val="28"/>
        </w:rPr>
        <w:t>
      "Назначение счета: Учет стоимости имущества (за исключением денег), переданного в обеспечение (залог) обязательств.</w:t>
      </w:r>
    </w:p>
    <w:bookmarkEnd w:id="819"/>
    <w:bookmarkStart w:name="z827" w:id="820"/>
    <w:p>
      <w:pPr>
        <w:spacing w:after="0"/>
        <w:ind w:left="0"/>
        <w:jc w:val="both"/>
      </w:pPr>
      <w:r>
        <w:rPr>
          <w:rFonts w:ascii="Times New Roman"/>
          <w:b w:val="false"/>
          <w:i w:val="false"/>
          <w:color w:val="000000"/>
          <w:sz w:val="28"/>
        </w:rPr>
        <w:t>
      По приходу счета проводится стоимость имущества (за исключением денег), переданного в обеспечение (залог) обязательства.</w:t>
      </w:r>
    </w:p>
    <w:bookmarkEnd w:id="820"/>
    <w:bookmarkStart w:name="z828" w:id="821"/>
    <w:p>
      <w:pPr>
        <w:spacing w:after="0"/>
        <w:ind w:left="0"/>
        <w:jc w:val="both"/>
      </w:pPr>
      <w:r>
        <w:rPr>
          <w:rFonts w:ascii="Times New Roman"/>
          <w:b w:val="false"/>
          <w:i w:val="false"/>
          <w:color w:val="000000"/>
          <w:sz w:val="28"/>
        </w:rPr>
        <w:t>
      По расходу счета проводится списание стоимости обеспечения (залога) при их возврате или реализации заложенного имущества в случае неисполнения обязательств.";</w:t>
      </w:r>
    </w:p>
    <w:bookmarkEnd w:id="821"/>
    <w:bookmarkStart w:name="z829" w:id="822"/>
    <w:p>
      <w:pPr>
        <w:spacing w:after="0"/>
        <w:ind w:left="0"/>
        <w:jc w:val="both"/>
      </w:pPr>
      <w:r>
        <w:rPr>
          <w:rFonts w:ascii="Times New Roman"/>
          <w:b w:val="false"/>
          <w:i w:val="false"/>
          <w:color w:val="000000"/>
          <w:sz w:val="28"/>
        </w:rPr>
        <w:t>
      название и описание счета 7220 изложить в следующей редакции:</w:t>
      </w:r>
    </w:p>
    <w:bookmarkEnd w:id="822"/>
    <w:bookmarkStart w:name="z830" w:id="823"/>
    <w:p>
      <w:pPr>
        <w:spacing w:after="0"/>
        <w:ind w:left="0"/>
        <w:jc w:val="both"/>
      </w:pPr>
      <w:r>
        <w:rPr>
          <w:rFonts w:ascii="Times New Roman"/>
          <w:b w:val="false"/>
          <w:i w:val="false"/>
          <w:color w:val="000000"/>
          <w:sz w:val="28"/>
        </w:rPr>
        <w:t>
      "7220. Арендованные активы.</w:t>
      </w:r>
    </w:p>
    <w:bookmarkEnd w:id="823"/>
    <w:bookmarkStart w:name="z831" w:id="824"/>
    <w:p>
      <w:pPr>
        <w:spacing w:after="0"/>
        <w:ind w:left="0"/>
        <w:jc w:val="both"/>
      </w:pPr>
      <w:r>
        <w:rPr>
          <w:rFonts w:ascii="Times New Roman"/>
          <w:b w:val="false"/>
          <w:i w:val="false"/>
          <w:color w:val="000000"/>
          <w:sz w:val="28"/>
        </w:rPr>
        <w:t>
      Назначение счета: Учет общей суммы будущих расходов, относящихся к аренде активов с низкой стоимостью и краткосрочной аренде.</w:t>
      </w:r>
    </w:p>
    <w:bookmarkEnd w:id="824"/>
    <w:bookmarkStart w:name="z832" w:id="825"/>
    <w:p>
      <w:pPr>
        <w:spacing w:after="0"/>
        <w:ind w:left="0"/>
        <w:jc w:val="both"/>
      </w:pPr>
      <w:r>
        <w:rPr>
          <w:rFonts w:ascii="Times New Roman"/>
          <w:b w:val="false"/>
          <w:i w:val="false"/>
          <w:color w:val="000000"/>
          <w:sz w:val="28"/>
        </w:rPr>
        <w:t>
      По приходу счета проводится общая сумма будущих расходов, связанных с арендой активов с низкой стоимостью и с краткосрочной арендой.</w:t>
      </w:r>
    </w:p>
    <w:bookmarkEnd w:id="825"/>
    <w:bookmarkStart w:name="z833" w:id="826"/>
    <w:p>
      <w:pPr>
        <w:spacing w:after="0"/>
        <w:ind w:left="0"/>
        <w:jc w:val="both"/>
      </w:pPr>
      <w:r>
        <w:rPr>
          <w:rFonts w:ascii="Times New Roman"/>
          <w:b w:val="false"/>
          <w:i w:val="false"/>
          <w:color w:val="000000"/>
          <w:sz w:val="28"/>
        </w:rPr>
        <w:t>
      По расходу счета проводится списание общей суммы будущих расходов, связанных с арендой активов с низкой стоимостью и с краткосрочной арендой, при их возврате в связи с истечением срока действия заключенного договора или выкупе с последующим зачислением их на баланс.";</w:t>
      </w:r>
    </w:p>
    <w:bookmarkEnd w:id="826"/>
    <w:bookmarkStart w:name="z834" w:id="827"/>
    <w:p>
      <w:pPr>
        <w:spacing w:after="0"/>
        <w:ind w:left="0"/>
        <w:jc w:val="both"/>
      </w:pPr>
      <w:r>
        <w:rPr>
          <w:rFonts w:ascii="Times New Roman"/>
          <w:b w:val="false"/>
          <w:i w:val="false"/>
          <w:color w:val="000000"/>
          <w:sz w:val="28"/>
        </w:rPr>
        <w:t>
      названия и описания счетов 7664 и 7665 изложить в следующей редакции:</w:t>
      </w:r>
    </w:p>
    <w:bookmarkEnd w:id="827"/>
    <w:bookmarkStart w:name="z835" w:id="828"/>
    <w:p>
      <w:pPr>
        <w:spacing w:after="0"/>
        <w:ind w:left="0"/>
        <w:jc w:val="both"/>
      </w:pPr>
      <w:r>
        <w:rPr>
          <w:rFonts w:ascii="Times New Roman"/>
          <w:b w:val="false"/>
          <w:i w:val="false"/>
          <w:color w:val="000000"/>
          <w:sz w:val="28"/>
        </w:rPr>
        <w:t>
      "7664. Доходы от переоценки активов по справедливой стоимости.</w:t>
      </w:r>
    </w:p>
    <w:bookmarkEnd w:id="828"/>
    <w:bookmarkStart w:name="z836" w:id="829"/>
    <w:p>
      <w:pPr>
        <w:spacing w:after="0"/>
        <w:ind w:left="0"/>
        <w:jc w:val="both"/>
      </w:pPr>
      <w:r>
        <w:rPr>
          <w:rFonts w:ascii="Times New Roman"/>
          <w:b w:val="false"/>
          <w:i w:val="false"/>
          <w:color w:val="000000"/>
          <w:sz w:val="28"/>
        </w:rPr>
        <w:t>
      Назначение счета: Учет сумм доходов, полученных в результате положительного изменения стоимости активов.</w:t>
      </w:r>
    </w:p>
    <w:bookmarkEnd w:id="829"/>
    <w:bookmarkStart w:name="z837" w:id="830"/>
    <w:p>
      <w:pPr>
        <w:spacing w:after="0"/>
        <w:ind w:left="0"/>
        <w:jc w:val="both"/>
      </w:pPr>
      <w:r>
        <w:rPr>
          <w:rFonts w:ascii="Times New Roman"/>
          <w:b w:val="false"/>
          <w:i w:val="false"/>
          <w:color w:val="000000"/>
          <w:sz w:val="28"/>
        </w:rPr>
        <w:t>
      По кредиту счета проводится сумма доходов от положительного изменения стоимости активов, полученных при их выбытии.</w:t>
      </w:r>
    </w:p>
    <w:bookmarkEnd w:id="830"/>
    <w:bookmarkStart w:name="z838" w:id="831"/>
    <w:p>
      <w:pPr>
        <w:spacing w:after="0"/>
        <w:ind w:left="0"/>
        <w:jc w:val="both"/>
      </w:pPr>
      <w:r>
        <w:rPr>
          <w:rFonts w:ascii="Times New Roman"/>
          <w:b w:val="false"/>
          <w:i w:val="false"/>
          <w:color w:val="000000"/>
          <w:sz w:val="28"/>
        </w:rPr>
        <w:t>
      По дебету счета проводится списание сумм доходов на внебалансовый счет № 7651.</w:t>
      </w:r>
    </w:p>
    <w:bookmarkEnd w:id="831"/>
    <w:bookmarkStart w:name="z839" w:id="832"/>
    <w:p>
      <w:pPr>
        <w:spacing w:after="0"/>
        <w:ind w:left="0"/>
        <w:jc w:val="both"/>
      </w:pPr>
      <w:r>
        <w:rPr>
          <w:rFonts w:ascii="Times New Roman"/>
          <w:b w:val="false"/>
          <w:i w:val="false"/>
          <w:color w:val="000000"/>
          <w:sz w:val="28"/>
        </w:rPr>
        <w:t>
      7665. Доходы по курсовой разнице.</w:t>
      </w:r>
    </w:p>
    <w:bookmarkEnd w:id="832"/>
    <w:bookmarkStart w:name="z840" w:id="833"/>
    <w:p>
      <w:pPr>
        <w:spacing w:after="0"/>
        <w:ind w:left="0"/>
        <w:jc w:val="both"/>
      </w:pPr>
      <w:r>
        <w:rPr>
          <w:rFonts w:ascii="Times New Roman"/>
          <w:b w:val="false"/>
          <w:i w:val="false"/>
          <w:color w:val="000000"/>
          <w:sz w:val="28"/>
        </w:rPr>
        <w:t>
      Назначение счета: Учет сумм доходов, полученных в результате положительного изменения курса иностранной валюты.</w:t>
      </w:r>
    </w:p>
    <w:bookmarkEnd w:id="833"/>
    <w:bookmarkStart w:name="z841" w:id="834"/>
    <w:p>
      <w:pPr>
        <w:spacing w:after="0"/>
        <w:ind w:left="0"/>
        <w:jc w:val="both"/>
      </w:pPr>
      <w:r>
        <w:rPr>
          <w:rFonts w:ascii="Times New Roman"/>
          <w:b w:val="false"/>
          <w:i w:val="false"/>
          <w:color w:val="000000"/>
          <w:sz w:val="28"/>
        </w:rPr>
        <w:t>
      По кредиту счета проводится сумма доходов от положительного изменения курса иностранной валюты, полученных при ее выбытии.</w:t>
      </w:r>
    </w:p>
    <w:bookmarkEnd w:id="834"/>
    <w:bookmarkStart w:name="z842" w:id="835"/>
    <w:p>
      <w:pPr>
        <w:spacing w:after="0"/>
        <w:ind w:left="0"/>
        <w:jc w:val="both"/>
      </w:pPr>
      <w:r>
        <w:rPr>
          <w:rFonts w:ascii="Times New Roman"/>
          <w:b w:val="false"/>
          <w:i w:val="false"/>
          <w:color w:val="000000"/>
          <w:sz w:val="28"/>
        </w:rPr>
        <w:t>
      По дебету счета проводится списание сумм доходов на внебалансовый счет № 7651.";</w:t>
      </w:r>
    </w:p>
    <w:bookmarkEnd w:id="835"/>
    <w:bookmarkStart w:name="z843" w:id="836"/>
    <w:p>
      <w:pPr>
        <w:spacing w:after="0"/>
        <w:ind w:left="0"/>
        <w:jc w:val="both"/>
      </w:pPr>
      <w:r>
        <w:rPr>
          <w:rFonts w:ascii="Times New Roman"/>
          <w:b w:val="false"/>
          <w:i w:val="false"/>
          <w:color w:val="000000"/>
          <w:sz w:val="28"/>
        </w:rPr>
        <w:t>
      номера, названия и описания счетов 7666 и 7667 исключить;</w:t>
      </w:r>
    </w:p>
    <w:bookmarkEnd w:id="836"/>
    <w:bookmarkStart w:name="z844" w:id="837"/>
    <w:p>
      <w:pPr>
        <w:spacing w:after="0"/>
        <w:ind w:left="0"/>
        <w:jc w:val="both"/>
      </w:pPr>
      <w:r>
        <w:rPr>
          <w:rFonts w:ascii="Times New Roman"/>
          <w:b w:val="false"/>
          <w:i w:val="false"/>
          <w:color w:val="000000"/>
          <w:sz w:val="28"/>
        </w:rPr>
        <w:t>
      названия и описания счетов 7684 и 7685 изложить в следующей редакции:</w:t>
      </w:r>
    </w:p>
    <w:bookmarkEnd w:id="837"/>
    <w:bookmarkStart w:name="z845" w:id="838"/>
    <w:p>
      <w:pPr>
        <w:spacing w:after="0"/>
        <w:ind w:left="0"/>
        <w:jc w:val="both"/>
      </w:pPr>
      <w:r>
        <w:rPr>
          <w:rFonts w:ascii="Times New Roman"/>
          <w:b w:val="false"/>
          <w:i w:val="false"/>
          <w:color w:val="000000"/>
          <w:sz w:val="28"/>
        </w:rPr>
        <w:t>
      "7684. Расходы от переоценки активов по справедливой стоимости.</w:t>
      </w:r>
    </w:p>
    <w:bookmarkEnd w:id="838"/>
    <w:bookmarkStart w:name="z846" w:id="839"/>
    <w:p>
      <w:pPr>
        <w:spacing w:after="0"/>
        <w:ind w:left="0"/>
        <w:jc w:val="both"/>
      </w:pPr>
      <w:r>
        <w:rPr>
          <w:rFonts w:ascii="Times New Roman"/>
          <w:b w:val="false"/>
          <w:i w:val="false"/>
          <w:color w:val="000000"/>
          <w:sz w:val="28"/>
        </w:rPr>
        <w:t>
      Назначение счета: Учет сумм расходов, понесенных в результате отрицательного изменения стоимости активов.</w:t>
      </w:r>
    </w:p>
    <w:bookmarkEnd w:id="839"/>
    <w:bookmarkStart w:name="z847" w:id="840"/>
    <w:p>
      <w:pPr>
        <w:spacing w:after="0"/>
        <w:ind w:left="0"/>
        <w:jc w:val="both"/>
      </w:pPr>
      <w:r>
        <w:rPr>
          <w:rFonts w:ascii="Times New Roman"/>
          <w:b w:val="false"/>
          <w:i w:val="false"/>
          <w:color w:val="000000"/>
          <w:sz w:val="28"/>
        </w:rPr>
        <w:t>
      По дебету счета проводится сумма расходов от отрицательного изменения стоимости активов, понесенных при их выбытии.</w:t>
      </w:r>
    </w:p>
    <w:bookmarkEnd w:id="840"/>
    <w:bookmarkStart w:name="z848" w:id="84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внебалансовый счет № 7651.</w:t>
      </w:r>
    </w:p>
    <w:bookmarkEnd w:id="841"/>
    <w:bookmarkStart w:name="z849" w:id="842"/>
    <w:p>
      <w:pPr>
        <w:spacing w:after="0"/>
        <w:ind w:left="0"/>
        <w:jc w:val="both"/>
      </w:pPr>
      <w:r>
        <w:rPr>
          <w:rFonts w:ascii="Times New Roman"/>
          <w:b w:val="false"/>
          <w:i w:val="false"/>
          <w:color w:val="000000"/>
          <w:sz w:val="28"/>
        </w:rPr>
        <w:t>
      7685. Расходы по курсовой разнице.</w:t>
      </w:r>
    </w:p>
    <w:bookmarkEnd w:id="842"/>
    <w:bookmarkStart w:name="z850" w:id="843"/>
    <w:p>
      <w:pPr>
        <w:spacing w:after="0"/>
        <w:ind w:left="0"/>
        <w:jc w:val="both"/>
      </w:pPr>
      <w:r>
        <w:rPr>
          <w:rFonts w:ascii="Times New Roman"/>
          <w:b w:val="false"/>
          <w:i w:val="false"/>
          <w:color w:val="000000"/>
          <w:sz w:val="28"/>
        </w:rPr>
        <w:t>
      Назначение счета: Учет сумм расходов, понесенных в результате отрицательного изменения курса иностранной валюты.</w:t>
      </w:r>
    </w:p>
    <w:bookmarkEnd w:id="843"/>
    <w:bookmarkStart w:name="z851" w:id="844"/>
    <w:p>
      <w:pPr>
        <w:spacing w:after="0"/>
        <w:ind w:left="0"/>
        <w:jc w:val="both"/>
      </w:pPr>
      <w:r>
        <w:rPr>
          <w:rFonts w:ascii="Times New Roman"/>
          <w:b w:val="false"/>
          <w:i w:val="false"/>
          <w:color w:val="000000"/>
          <w:sz w:val="28"/>
        </w:rPr>
        <w:t>
      По дебету счета проводится сумма расходов от отрицательного изменения курса иностранной валюты, понесенных при ее выбытии.</w:t>
      </w:r>
    </w:p>
    <w:bookmarkEnd w:id="844"/>
    <w:bookmarkStart w:name="z852" w:id="845"/>
    <w:p>
      <w:pPr>
        <w:spacing w:after="0"/>
        <w:ind w:left="0"/>
        <w:jc w:val="both"/>
      </w:pPr>
      <w:r>
        <w:rPr>
          <w:rFonts w:ascii="Times New Roman"/>
          <w:b w:val="false"/>
          <w:i w:val="false"/>
          <w:color w:val="000000"/>
          <w:sz w:val="28"/>
        </w:rPr>
        <w:t>
      По кредиту счета проводится списание сумм понесенных расходов на внебалансовый счет № 7651.";</w:t>
      </w:r>
    </w:p>
    <w:bookmarkEnd w:id="845"/>
    <w:bookmarkStart w:name="z853" w:id="846"/>
    <w:p>
      <w:pPr>
        <w:spacing w:after="0"/>
        <w:ind w:left="0"/>
        <w:jc w:val="both"/>
      </w:pPr>
      <w:r>
        <w:rPr>
          <w:rFonts w:ascii="Times New Roman"/>
          <w:b w:val="false"/>
          <w:i w:val="false"/>
          <w:color w:val="000000"/>
          <w:sz w:val="28"/>
        </w:rPr>
        <w:t>
      номера, названия и описания счетов 7686 и 7687 исключить;</w:t>
      </w:r>
    </w:p>
    <w:bookmarkEnd w:id="846"/>
    <w:bookmarkStart w:name="z854" w:id="847"/>
    <w:p>
      <w:pPr>
        <w:spacing w:after="0"/>
        <w:ind w:left="0"/>
        <w:jc w:val="both"/>
      </w:pPr>
      <w:r>
        <w:rPr>
          <w:rFonts w:ascii="Times New Roman"/>
          <w:b w:val="false"/>
          <w:i w:val="false"/>
          <w:color w:val="000000"/>
          <w:sz w:val="28"/>
        </w:rPr>
        <w:t>
      название и описание счета 7888 изложить в следующей редакции:</w:t>
      </w:r>
    </w:p>
    <w:bookmarkEnd w:id="847"/>
    <w:bookmarkStart w:name="z855" w:id="848"/>
    <w:p>
      <w:pPr>
        <w:spacing w:after="0"/>
        <w:ind w:left="0"/>
        <w:jc w:val="both"/>
      </w:pPr>
      <w:r>
        <w:rPr>
          <w:rFonts w:ascii="Times New Roman"/>
          <w:b w:val="false"/>
          <w:i w:val="false"/>
          <w:color w:val="000000"/>
          <w:sz w:val="28"/>
        </w:rPr>
        <w:t>
      "7888. Расходы по амортизации основных средств.</w:t>
      </w:r>
    </w:p>
    <w:bookmarkEnd w:id="848"/>
    <w:bookmarkStart w:name="z856" w:id="849"/>
    <w:p>
      <w:pPr>
        <w:spacing w:after="0"/>
        <w:ind w:left="0"/>
        <w:jc w:val="both"/>
      </w:pPr>
      <w:r>
        <w:rPr>
          <w:rFonts w:ascii="Times New Roman"/>
          <w:b w:val="false"/>
          <w:i w:val="false"/>
          <w:color w:val="000000"/>
          <w:sz w:val="28"/>
        </w:rPr>
        <w:t>
      Назначение счета: Учет сумм расходов по амортизации основных средств, приобретенных за счет денег, принятых по договору об инвестиционном депозите.</w:t>
      </w:r>
    </w:p>
    <w:bookmarkEnd w:id="849"/>
    <w:bookmarkStart w:name="z857" w:id="850"/>
    <w:p>
      <w:pPr>
        <w:spacing w:after="0"/>
        <w:ind w:left="0"/>
        <w:jc w:val="both"/>
      </w:pPr>
      <w:r>
        <w:rPr>
          <w:rFonts w:ascii="Times New Roman"/>
          <w:b w:val="false"/>
          <w:i w:val="false"/>
          <w:color w:val="000000"/>
          <w:sz w:val="28"/>
        </w:rPr>
        <w:t>
      По дебету счета проводятся суммы начисленных расходов по амортизации основных средств, приобретенных за счет денег, принятых по договору об инвестиционном депозите.</w:t>
      </w:r>
    </w:p>
    <w:bookmarkEnd w:id="850"/>
    <w:bookmarkStart w:name="z858" w:id="851"/>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7851.".</w:t>
      </w:r>
    </w:p>
    <w:bookmarkEnd w:id="851"/>
    <w:bookmarkStart w:name="z859" w:id="85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46 "О внесении изменений и дополнений в постановление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и утверждении Инструкции по ведению бухгалтерского учета исламскими банками" (зарегистрировано в Реестре государственной регистрации нормативных правовых актов под  № 15117, опубликовано в газете "Казахстанская правда" от 15 февраля 2018 года № 32 (28661)) следующие изменения:</w:t>
      </w:r>
    </w:p>
    <w:bookmarkEnd w:id="852"/>
    <w:bookmarkStart w:name="z860" w:id="8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исламскими банками, утвержденной указанным постановлением:</w:t>
      </w:r>
    </w:p>
    <w:bookmarkEnd w:id="8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862" w:id="854"/>
    <w:p>
      <w:pPr>
        <w:spacing w:after="0"/>
        <w:ind w:left="0"/>
        <w:jc w:val="both"/>
      </w:pPr>
      <w:r>
        <w:rPr>
          <w:rFonts w:ascii="Times New Roman"/>
          <w:b w:val="false"/>
          <w:i w:val="false"/>
          <w:color w:val="000000"/>
          <w:sz w:val="28"/>
        </w:rPr>
        <w:t>
      "36. При классификации заключенного договора лизинга (аренды) в целях бухгалтерского учета в качестве операционной аренды приобретенное имущество амортизируется с периодичностью, предусмотренной учетной политикой, следующей бухгалтерской записью:</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093"/>
        <w:gridCol w:w="752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основных средств"</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машины, оборудование, транспортные и другие средства".";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864" w:id="855"/>
    <w:p>
      <w:pPr>
        <w:spacing w:after="0"/>
        <w:ind w:left="0"/>
        <w:jc w:val="both"/>
      </w:pPr>
      <w:r>
        <w:rPr>
          <w:rFonts w:ascii="Times New Roman"/>
          <w:b w:val="false"/>
          <w:i w:val="false"/>
          <w:color w:val="000000"/>
          <w:sz w:val="28"/>
        </w:rPr>
        <w:t>
      "46. При выдаче банковского займа осуществляются следующие бухгалтерские записи:</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bl>
    <w:bookmarkStart w:name="z865" w:id="856"/>
    <w:p>
      <w:pPr>
        <w:spacing w:after="0"/>
        <w:ind w:left="0"/>
        <w:jc w:val="both"/>
      </w:pPr>
      <w:r>
        <w:rPr>
          <w:rFonts w:ascii="Times New Roman"/>
          <w:b w:val="false"/>
          <w:i w:val="false"/>
          <w:color w:val="000000"/>
          <w:sz w:val="28"/>
        </w:rPr>
        <w:t>
      на сумму дисконта, возникающего в связи с признанием займа по справедливой стоимости:</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755"/>
        <w:gridCol w:w="6752"/>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867" w:id="857"/>
    <w:p>
      <w:pPr>
        <w:spacing w:after="0"/>
        <w:ind w:left="0"/>
        <w:jc w:val="both"/>
      </w:pPr>
      <w:r>
        <w:rPr>
          <w:rFonts w:ascii="Times New Roman"/>
          <w:b w:val="false"/>
          <w:i w:val="false"/>
          <w:color w:val="000000"/>
          <w:sz w:val="28"/>
        </w:rPr>
        <w:t>
      "50. При амортизации дисконта с периодичностью, установленной учетной политикой банка, осуществляется следующая бухгалтерская запись:</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704"/>
        <w:gridCol w:w="6811"/>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займам, предоставленным другим банкам"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займам, предоставленным клиентам".</w:t>
            </w:r>
          </w:p>
        </w:tc>
      </w:tr>
    </w:tbl>
    <w:bookmarkStart w:name="z868" w:id="858"/>
    <w:p>
      <w:pPr>
        <w:spacing w:after="0"/>
        <w:ind w:left="0"/>
        <w:jc w:val="both"/>
      </w:pPr>
      <w:r>
        <w:rPr>
          <w:rFonts w:ascii="Times New Roman"/>
          <w:b w:val="false"/>
          <w:i w:val="false"/>
          <w:color w:val="000000"/>
          <w:sz w:val="28"/>
        </w:rPr>
        <w:t>
      51. При поступлении денег в счет погашения банковского займа осуществляется следующая бухгалтерская запись:</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955"/>
        <w:gridCol w:w="6518"/>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870" w:id="859"/>
    <w:p>
      <w:pPr>
        <w:spacing w:after="0"/>
        <w:ind w:left="0"/>
        <w:jc w:val="both"/>
      </w:pPr>
      <w:r>
        <w:rPr>
          <w:rFonts w:ascii="Times New Roman"/>
          <w:b w:val="false"/>
          <w:i w:val="false"/>
          <w:color w:val="000000"/>
          <w:sz w:val="28"/>
        </w:rPr>
        <w:t>
      "53. Если при наступлении срока заемщик не погасил долг по банковскому займу, осуществляется следующая бухгалтерская запись:</w:t>
      </w:r>
    </w:p>
    <w:bookmarkEnd w:id="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955"/>
        <w:gridCol w:w="6518"/>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872" w:id="860"/>
    <w:p>
      <w:pPr>
        <w:spacing w:after="0"/>
        <w:ind w:left="0"/>
        <w:jc w:val="both"/>
      </w:pPr>
      <w:r>
        <w:rPr>
          <w:rFonts w:ascii="Times New Roman"/>
          <w:b w:val="false"/>
          <w:i w:val="false"/>
          <w:color w:val="000000"/>
          <w:sz w:val="28"/>
        </w:rPr>
        <w:t>
      "56. При поступлении денег в счет погашения просроченного долга по банковскому займу осуществляется следующая бухгалтерская запись:</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bl>
    <w:bookmarkStart w:name="z873" w:id="861"/>
    <w:p>
      <w:pPr>
        <w:spacing w:after="0"/>
        <w:ind w:left="0"/>
        <w:jc w:val="both"/>
      </w:pPr>
      <w:r>
        <w:rPr>
          <w:rFonts w:ascii="Times New Roman"/>
          <w:b w:val="false"/>
          <w:i w:val="false"/>
          <w:color w:val="000000"/>
          <w:sz w:val="28"/>
        </w:rPr>
        <w:t>
      57. При создании резервов (провизий) на покрытие убытков от обесценения банковских займов осуществляется следующая бухгалтерская запись:</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715"/>
        <w:gridCol w:w="7965"/>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другим банкам"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клиентам"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bl>
    <w:bookmarkStart w:name="z874" w:id="862"/>
    <w:p>
      <w:pPr>
        <w:spacing w:after="0"/>
        <w:ind w:left="0"/>
        <w:jc w:val="both"/>
      </w:pPr>
      <w:r>
        <w:rPr>
          <w:rFonts w:ascii="Times New Roman"/>
          <w:b w:val="false"/>
          <w:i w:val="false"/>
          <w:color w:val="000000"/>
          <w:sz w:val="28"/>
        </w:rPr>
        <w:t>
      58. При погашении или улучшении кредитного качества банковского займа уменьшаются ранее сформированные резервы (провизии) и осуществляется следующая бухгалтерская запись:</w:t>
      </w:r>
    </w:p>
    <w:bookmarkEnd w:id="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3494"/>
        <w:gridCol w:w="8223"/>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другим банкам"</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клиентам".</w:t>
            </w:r>
          </w:p>
        </w:tc>
      </w:tr>
    </w:tbl>
    <w:bookmarkStart w:name="z875" w:id="863"/>
    <w:p>
      <w:pPr>
        <w:spacing w:after="0"/>
        <w:ind w:left="0"/>
        <w:jc w:val="both"/>
      </w:pPr>
      <w:r>
        <w:rPr>
          <w:rFonts w:ascii="Times New Roman"/>
          <w:b w:val="false"/>
          <w:i w:val="false"/>
          <w:color w:val="000000"/>
          <w:sz w:val="28"/>
        </w:rPr>
        <w:t>
      59. В случае принятия банком решения о списании с баланса неоплаченного просроченного банковского займа в порядке и сроки, установленные внутренними документами банка, осуществляются следующие бухгалтерские записи:</w:t>
      </w:r>
    </w:p>
    <w:bookmarkEnd w:id="863"/>
    <w:bookmarkStart w:name="z876" w:id="864"/>
    <w:p>
      <w:pPr>
        <w:spacing w:after="0"/>
        <w:ind w:left="0"/>
        <w:jc w:val="both"/>
      </w:pPr>
      <w:r>
        <w:rPr>
          <w:rFonts w:ascii="Times New Roman"/>
          <w:b w:val="false"/>
          <w:i w:val="false"/>
          <w:color w:val="000000"/>
          <w:sz w:val="28"/>
        </w:rPr>
        <w:t>
      1) на основную сумму банковского займа в тенге:</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104"/>
        <w:gridCol w:w="751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bl>
    <w:bookmarkStart w:name="z877" w:id="865"/>
    <w:p>
      <w:pPr>
        <w:spacing w:after="0"/>
        <w:ind w:left="0"/>
        <w:jc w:val="both"/>
      </w:pPr>
      <w:r>
        <w:rPr>
          <w:rFonts w:ascii="Times New Roman"/>
          <w:b w:val="false"/>
          <w:i w:val="false"/>
          <w:color w:val="000000"/>
          <w:sz w:val="28"/>
        </w:rPr>
        <w:t>
      2) на сумму несамортизированного дисконта, связанного с первоначальным признанием займа по справедливой стоимости:</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704"/>
        <w:gridCol w:w="6811"/>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займам, предоставленным другим банкам"</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6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 займам, предоставленным клиентам".</w:t>
            </w:r>
          </w:p>
        </w:tc>
      </w:tr>
    </w:tbl>
    <w:bookmarkStart w:name="z878" w:id="866"/>
    <w:p>
      <w:pPr>
        <w:spacing w:after="0"/>
        <w:ind w:left="0"/>
        <w:jc w:val="both"/>
      </w:pPr>
      <w:r>
        <w:rPr>
          <w:rFonts w:ascii="Times New Roman"/>
          <w:b w:val="false"/>
          <w:i w:val="false"/>
          <w:color w:val="000000"/>
          <w:sz w:val="28"/>
        </w:rPr>
        <w:t>
      60. При погашении заемщиком задолженности по банковскому займу, списанной с баланса, осуществляется следующая бухгалтерская запись:</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232"/>
        <w:gridCol w:w="852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другим банкам"</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63 изложить в следующей редакции:</w:t>
      </w:r>
    </w:p>
    <w:bookmarkStart w:name="z880" w:id="867"/>
    <w:p>
      <w:pPr>
        <w:spacing w:after="0"/>
        <w:ind w:left="0"/>
        <w:jc w:val="both"/>
      </w:pPr>
      <w:r>
        <w:rPr>
          <w:rFonts w:ascii="Times New Roman"/>
          <w:b w:val="false"/>
          <w:i w:val="false"/>
          <w:color w:val="000000"/>
          <w:sz w:val="28"/>
        </w:rPr>
        <w:t>
      "3) при завершении производства (изготовления) товара:</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632"/>
        <w:gridCol w:w="689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(устанавливаемые) основные средства".";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882" w:id="868"/>
    <w:p>
      <w:pPr>
        <w:spacing w:after="0"/>
        <w:ind w:left="0"/>
        <w:jc w:val="both"/>
      </w:pPr>
      <w:r>
        <w:rPr>
          <w:rFonts w:ascii="Times New Roman"/>
          <w:b w:val="false"/>
          <w:i w:val="false"/>
          <w:color w:val="000000"/>
          <w:sz w:val="28"/>
        </w:rPr>
        <w:t>
      "64. В случае приобретения банком товара на сумму фактической стоимости с учетом затрат, непосредственно связанных с его приобретением, осуществляется следующая бухгалтерская запись:</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bl>
    <w:bookmarkStart w:name="z883" w:id="869"/>
    <w:p>
      <w:pPr>
        <w:spacing w:after="0"/>
        <w:ind w:left="0"/>
        <w:jc w:val="both"/>
      </w:pPr>
      <w:r>
        <w:rPr>
          <w:rFonts w:ascii="Times New Roman"/>
          <w:b w:val="false"/>
          <w:i w:val="false"/>
          <w:color w:val="000000"/>
          <w:sz w:val="28"/>
        </w:rPr>
        <w:t>
      65. При передаче товара клиенту в соответствии с договором о коммерческом кредите осуществляется следующая бухгалтерская запись:</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4746"/>
        <w:gridCol w:w="6762"/>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 сумму наценки);</w:t>
            </w:r>
          </w:p>
        </w:tc>
      </w:tr>
    </w:tbl>
    <w:bookmarkStart w:name="z884" w:id="870"/>
    <w:p>
      <w:pPr>
        <w:spacing w:after="0"/>
        <w:ind w:left="0"/>
        <w:jc w:val="both"/>
      </w:pPr>
      <w:r>
        <w:rPr>
          <w:rFonts w:ascii="Times New Roman"/>
          <w:b w:val="false"/>
          <w:i w:val="false"/>
          <w:color w:val="000000"/>
          <w:sz w:val="28"/>
        </w:rPr>
        <w:t>
      одновременно на сумму ранее полученной предоплаты от клиента, числящейся на балансовом счете 2799 "Прочие предоплаты":</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4399"/>
        <w:gridCol w:w="7167"/>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886" w:id="871"/>
    <w:p>
      <w:pPr>
        <w:spacing w:after="0"/>
        <w:ind w:left="0"/>
        <w:jc w:val="both"/>
      </w:pPr>
      <w:r>
        <w:rPr>
          <w:rFonts w:ascii="Times New Roman"/>
          <w:b w:val="false"/>
          <w:i w:val="false"/>
          <w:color w:val="000000"/>
          <w:sz w:val="28"/>
        </w:rPr>
        <w:t>
      "71. С периодичностью, установленной учетной политикой банка, но не реже отчетной даты, банк проводит тест на обесценение требований по договору о коммерческом кредите. В случае создания резервов (провизий) на покрытие убытков от обесценения осуществляется следующая бухгалтерская запись:</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747"/>
        <w:gridCol w:w="7928"/>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клиентам"</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изложить в следующей редакции:</w:t>
      </w:r>
    </w:p>
    <w:bookmarkStart w:name="z888" w:id="872"/>
    <w:p>
      <w:pPr>
        <w:spacing w:after="0"/>
        <w:ind w:left="0"/>
        <w:jc w:val="both"/>
      </w:pPr>
      <w:r>
        <w:rPr>
          <w:rFonts w:ascii="Times New Roman"/>
          <w:b w:val="false"/>
          <w:i w:val="false"/>
          <w:color w:val="000000"/>
          <w:sz w:val="28"/>
        </w:rPr>
        <w:t>
      "87. При классификации заключенного договора лизинга (аренды) в целях бухгалтерского учета в качестве операционной аренды приобретенное имущество амортизируется с периодичностью, предусмотренной учетной политикой банка, следующей бухгалтерской записью:</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356"/>
        <w:gridCol w:w="7217"/>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основных средств, предназначенных для сдачи в аренду"</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основным средствам, предназначенным для сдачи в аренду".</w:t>
            </w:r>
          </w:p>
        </w:tc>
      </w:tr>
    </w:tbl>
    <w:bookmarkStart w:name="z889" w:id="873"/>
    <w:p>
      <w:pPr>
        <w:spacing w:after="0"/>
        <w:ind w:left="0"/>
        <w:jc w:val="both"/>
      </w:pPr>
      <w:r>
        <w:rPr>
          <w:rFonts w:ascii="Times New Roman"/>
          <w:b w:val="false"/>
          <w:i w:val="false"/>
          <w:color w:val="000000"/>
          <w:sz w:val="28"/>
        </w:rPr>
        <w:t>
      88. При классификации заключенного договора лизинга (аренды) в целях бухгалтерского учета в качестве финансовой аренды осуществляются следующие бухгалтерские записи:</w:t>
      </w:r>
    </w:p>
    <w:bookmarkEnd w:id="873"/>
    <w:bookmarkStart w:name="z890" w:id="874"/>
    <w:p>
      <w:pPr>
        <w:spacing w:after="0"/>
        <w:ind w:left="0"/>
        <w:jc w:val="both"/>
      </w:pPr>
      <w:r>
        <w:rPr>
          <w:rFonts w:ascii="Times New Roman"/>
          <w:b w:val="false"/>
          <w:i w:val="false"/>
          <w:color w:val="000000"/>
          <w:sz w:val="28"/>
        </w:rPr>
        <w:t>
      1) при предоставлении лизингополучателю имущества в лизинг (аренду):</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876"/>
        <w:gridCol w:w="6611"/>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предназначенные для сдачи в аренду";</w:t>
            </w:r>
          </w:p>
        </w:tc>
      </w:tr>
    </w:tbl>
    <w:bookmarkStart w:name="z891" w:id="875"/>
    <w:p>
      <w:pPr>
        <w:spacing w:after="0"/>
        <w:ind w:left="0"/>
        <w:jc w:val="both"/>
      </w:pPr>
      <w:r>
        <w:rPr>
          <w:rFonts w:ascii="Times New Roman"/>
          <w:b w:val="false"/>
          <w:i w:val="false"/>
          <w:color w:val="000000"/>
          <w:sz w:val="28"/>
        </w:rPr>
        <w:t>
      2) дополнительно к бухгалтерской записи, предусмотренной пунктом 84 Инструкции, согласно условиям договора лизинга (аренды) осуществляется следующая бухгалтерская запись:</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r>
    </w:tbl>
    <w:bookmarkStart w:name="z892" w:id="876"/>
    <w:p>
      <w:pPr>
        <w:spacing w:after="0"/>
        <w:ind w:left="0"/>
        <w:jc w:val="both"/>
      </w:pPr>
      <w:r>
        <w:rPr>
          <w:rFonts w:ascii="Times New Roman"/>
          <w:b w:val="false"/>
          <w:i w:val="false"/>
          <w:color w:val="000000"/>
          <w:sz w:val="28"/>
        </w:rPr>
        <w:t>
      3) дополнительно к бухгалтерской записи, предусмотренной пунктом 85 Инструкции, осуществляется следующая бухгалтерская запись:</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r>
    </w:tbl>
    <w:bookmarkStart w:name="z893" w:id="877"/>
    <w:p>
      <w:pPr>
        <w:spacing w:after="0"/>
        <w:ind w:left="0"/>
        <w:jc w:val="both"/>
      </w:pPr>
      <w:r>
        <w:rPr>
          <w:rFonts w:ascii="Times New Roman"/>
          <w:b w:val="false"/>
          <w:i w:val="false"/>
          <w:color w:val="000000"/>
          <w:sz w:val="28"/>
        </w:rPr>
        <w:t>
      89. При оплате клиентом просроченного платежа по договору лизинга (аренды) осуществляется следующая бухгалтерская запись:</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113"/>
        <w:gridCol w:w="6334"/>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bl>
    <w:bookmarkStart w:name="z894" w:id="878"/>
    <w:p>
      <w:pPr>
        <w:spacing w:after="0"/>
        <w:ind w:left="0"/>
        <w:jc w:val="both"/>
      </w:pPr>
      <w:r>
        <w:rPr>
          <w:rFonts w:ascii="Times New Roman"/>
          <w:b w:val="false"/>
          <w:i w:val="false"/>
          <w:color w:val="000000"/>
          <w:sz w:val="28"/>
        </w:rPr>
        <w:t>
      90. С периодичностью, установленной учетной политикой банка, но не реже отчетной даты, банк проводит тест на обесценение требований по договору лизинга (аренды). В случае создания резервов (провизий) на покрытие убытков от обесценения осуществляется следующая бухгалтерская запись:</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715"/>
        <w:gridCol w:w="7965"/>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дебиторской задолженности, связанной с банковской деятельностью"</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другим банкам"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формирование резервов (провизий) по займам и финансовому лизингу, предоставленным клиентам"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 связанной с банковской деятельностью"</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7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bl>
    <w:bookmarkStart w:name="z895" w:id="879"/>
    <w:p>
      <w:pPr>
        <w:spacing w:after="0"/>
        <w:ind w:left="0"/>
        <w:jc w:val="both"/>
      </w:pPr>
      <w:r>
        <w:rPr>
          <w:rFonts w:ascii="Times New Roman"/>
          <w:b w:val="false"/>
          <w:i w:val="false"/>
          <w:color w:val="000000"/>
          <w:sz w:val="28"/>
        </w:rPr>
        <w:t>
      91. В случае принятия уполномоченным органом банка решения о списании неоплаченных просроченных требований по договору лизинга (аренды) осуществляется следующая бухгалтерская запись:</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4104"/>
        <w:gridCol w:w="751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 связанной с банковской деятельностью"</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7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bl>
    <w:bookmarkStart w:name="z896" w:id="880"/>
    <w:p>
      <w:pPr>
        <w:spacing w:after="0"/>
        <w:ind w:left="0"/>
        <w:jc w:val="both"/>
      </w:pPr>
      <w:r>
        <w:rPr>
          <w:rFonts w:ascii="Times New Roman"/>
          <w:b w:val="false"/>
          <w:i w:val="false"/>
          <w:color w:val="000000"/>
          <w:sz w:val="28"/>
        </w:rPr>
        <w:t>
      92. В случае погашения или улучшения кредитного качества требований по договору лизинга (аренды) ранее сформированные резервы (провизии) на покрытие убытков от обесценения уменьшаются следующей бухгалтерской записью:</w:t>
      </w:r>
    </w:p>
    <w:bookmarkEnd w:id="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241"/>
        <w:gridCol w:w="8518"/>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дебиторской задолженности, связанной с банковской деятельностью"</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дебиторской задолженности, связанной с банковской деятельностью"</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другим банкам"</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 резервов (провизий), созданных по займам и финансовому лизингу, предоставленным клиентам".".</w:t>
            </w:r>
          </w:p>
        </w:tc>
      </w:tr>
    </w:tbl>
    <w:bookmarkStart w:name="z897" w:id="88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ноября 2007 года № 134 "Об утверждении Инструкции по ведению бухгалтерского учета доверительных операций и кастодиальной деятельности банками второго уровня" (зарегистрировано в Реестре государственной регистрации нормативных правовых актов под № 5089) следующие изменения:</w:t>
      </w:r>
    </w:p>
    <w:bookmarkEnd w:id="881"/>
    <w:bookmarkStart w:name="z898" w:id="8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ведению бухгалтерского учета доверительных операций и кастодиальной деятельности банками второго уровня, утвержденной указанным постановлением:</w:t>
      </w:r>
    </w:p>
    <w:bookmarkEnd w:id="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900" w:id="883"/>
    <w:p>
      <w:pPr>
        <w:spacing w:after="0"/>
        <w:ind w:left="0"/>
        <w:jc w:val="both"/>
      </w:pPr>
      <w:r>
        <w:rPr>
          <w:rFonts w:ascii="Times New Roman"/>
          <w:b w:val="false"/>
          <w:i w:val="false"/>
          <w:color w:val="000000"/>
          <w:sz w:val="28"/>
        </w:rPr>
        <w:t>
      "10. При проведении переоценки по справедливой стоимости аффинированных драгоценных металлов осуществляются следующие бухгалтерские записи:</w:t>
      </w:r>
    </w:p>
    <w:bookmarkEnd w:id="883"/>
    <w:bookmarkStart w:name="z901" w:id="884"/>
    <w:p>
      <w:pPr>
        <w:spacing w:after="0"/>
        <w:ind w:left="0"/>
        <w:jc w:val="both"/>
      </w:pPr>
      <w:r>
        <w:rPr>
          <w:rFonts w:ascii="Times New Roman"/>
          <w:b w:val="false"/>
          <w:i w:val="false"/>
          <w:color w:val="000000"/>
          <w:sz w:val="28"/>
        </w:rPr>
        <w:t>
      1) при превышении справедливой стоимости аффинированных драгоценных металлов над их учетной стоимостью:</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5086"/>
        <w:gridCol w:w="6365"/>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bl>
    <w:bookmarkStart w:name="z902" w:id="885"/>
    <w:p>
      <w:pPr>
        <w:spacing w:after="0"/>
        <w:ind w:left="0"/>
        <w:jc w:val="both"/>
      </w:pPr>
      <w:r>
        <w:rPr>
          <w:rFonts w:ascii="Times New Roman"/>
          <w:b w:val="false"/>
          <w:i w:val="false"/>
          <w:color w:val="000000"/>
          <w:sz w:val="28"/>
        </w:rPr>
        <w:t>
      2) при превышении учетной стоимости аффинированных драгоценных металлов над их справедливой стоимостью:</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bl>
    <w:bookmarkStart w:name="z903" w:id="886"/>
    <w:p>
      <w:pPr>
        <w:spacing w:after="0"/>
        <w:ind w:left="0"/>
        <w:jc w:val="both"/>
      </w:pPr>
      <w:r>
        <w:rPr>
          <w:rFonts w:ascii="Times New Roman"/>
          <w:b w:val="false"/>
          <w:i w:val="false"/>
          <w:color w:val="000000"/>
          <w:sz w:val="28"/>
        </w:rPr>
        <w:t xml:space="preserve">
      подпункты 4) и 5) </w:t>
      </w:r>
      <w:r>
        <w:rPr>
          <w:rFonts w:ascii="Times New Roman"/>
          <w:b w:val="false"/>
          <w:i w:val="false"/>
          <w:color w:val="000000"/>
          <w:sz w:val="28"/>
        </w:rPr>
        <w:t>пункта 15</w:t>
      </w:r>
      <w:r>
        <w:rPr>
          <w:rFonts w:ascii="Times New Roman"/>
          <w:b w:val="false"/>
          <w:i w:val="false"/>
          <w:color w:val="000000"/>
          <w:sz w:val="28"/>
        </w:rPr>
        <w:t xml:space="preserve"> исключить;</w:t>
      </w:r>
    </w:p>
    <w:bookmarkEnd w:id="8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905" w:id="887"/>
    <w:p>
      <w:pPr>
        <w:spacing w:after="0"/>
        <w:ind w:left="0"/>
        <w:jc w:val="both"/>
      </w:pPr>
      <w:r>
        <w:rPr>
          <w:rFonts w:ascii="Times New Roman"/>
          <w:b w:val="false"/>
          <w:i w:val="false"/>
          <w:color w:val="000000"/>
          <w:sz w:val="28"/>
        </w:rPr>
        <w:t>
      "18. В случае если вклад размещен в иностранной валюте осуществляются следующие бухгалтерские записи:</w:t>
      </w:r>
    </w:p>
    <w:bookmarkEnd w:id="887"/>
    <w:bookmarkStart w:name="z906" w:id="888"/>
    <w:p>
      <w:pPr>
        <w:spacing w:after="0"/>
        <w:ind w:left="0"/>
        <w:jc w:val="both"/>
      </w:pPr>
      <w:r>
        <w:rPr>
          <w:rFonts w:ascii="Times New Roman"/>
          <w:b w:val="false"/>
          <w:i w:val="false"/>
          <w:color w:val="000000"/>
          <w:sz w:val="28"/>
        </w:rPr>
        <w:t>
      1) при повышении рыночного курса обмена валют:</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844"/>
        <w:gridCol w:w="5481"/>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bl>
    <w:bookmarkStart w:name="z907" w:id="889"/>
    <w:p>
      <w:pPr>
        <w:spacing w:after="0"/>
        <w:ind w:left="0"/>
        <w:jc w:val="both"/>
      </w:pPr>
      <w:r>
        <w:rPr>
          <w:rFonts w:ascii="Times New Roman"/>
          <w:b w:val="false"/>
          <w:i w:val="false"/>
          <w:color w:val="000000"/>
          <w:sz w:val="28"/>
        </w:rPr>
        <w:t>
      2) при понижении рыночного курса обмена валют:</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5672"/>
        <w:gridCol w:w="568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w:t>
            </w:r>
          </w:p>
        </w:tc>
      </w:tr>
    </w:tbl>
    <w:bookmarkStart w:name="z908" w:id="890"/>
    <w:p>
      <w:pPr>
        <w:spacing w:after="0"/>
        <w:ind w:left="0"/>
        <w:jc w:val="both"/>
      </w:pPr>
      <w:r>
        <w:rPr>
          <w:rFonts w:ascii="Times New Roman"/>
          <w:b w:val="false"/>
          <w:i w:val="false"/>
          <w:color w:val="000000"/>
          <w:sz w:val="28"/>
        </w:rPr>
        <w:t xml:space="preserve">
      подпункты 2) и 3) </w:t>
      </w:r>
      <w:r>
        <w:rPr>
          <w:rFonts w:ascii="Times New Roman"/>
          <w:b w:val="false"/>
          <w:i w:val="false"/>
          <w:color w:val="000000"/>
          <w:sz w:val="28"/>
        </w:rPr>
        <w:t>пункта 20</w:t>
      </w:r>
      <w:r>
        <w:rPr>
          <w:rFonts w:ascii="Times New Roman"/>
          <w:b w:val="false"/>
          <w:i w:val="false"/>
          <w:color w:val="000000"/>
          <w:sz w:val="28"/>
        </w:rPr>
        <w:t xml:space="preserve"> исключить;</w:t>
      </w:r>
    </w:p>
    <w:bookmarkEnd w:id="8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910" w:id="891"/>
    <w:p>
      <w:pPr>
        <w:spacing w:after="0"/>
        <w:ind w:left="0"/>
        <w:jc w:val="both"/>
      </w:pPr>
      <w:r>
        <w:rPr>
          <w:rFonts w:ascii="Times New Roman"/>
          <w:b w:val="false"/>
          <w:i w:val="false"/>
          <w:color w:val="000000"/>
          <w:sz w:val="28"/>
        </w:rPr>
        <w:t>
      "29. При определении результата доверительного управления активами за отчетный период осуществляются следующие бухгалтерские записи:</w:t>
      </w:r>
    </w:p>
    <w:bookmarkEnd w:id="891"/>
    <w:bookmarkStart w:name="z911" w:id="892"/>
    <w:p>
      <w:pPr>
        <w:spacing w:after="0"/>
        <w:ind w:left="0"/>
        <w:jc w:val="both"/>
      </w:pPr>
      <w:r>
        <w:rPr>
          <w:rFonts w:ascii="Times New Roman"/>
          <w:b w:val="false"/>
          <w:i w:val="false"/>
          <w:color w:val="000000"/>
          <w:sz w:val="28"/>
        </w:rPr>
        <w:t>
      1) на сумму доходов, начисленных по операциям с активами клиента:</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от клиента"</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активов"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bl>
    <w:bookmarkStart w:name="z912" w:id="893"/>
    <w:p>
      <w:pPr>
        <w:spacing w:after="0"/>
        <w:ind w:left="0"/>
        <w:jc w:val="both"/>
      </w:pPr>
      <w:r>
        <w:rPr>
          <w:rFonts w:ascii="Times New Roman"/>
          <w:b w:val="false"/>
          <w:i w:val="false"/>
          <w:color w:val="000000"/>
          <w:sz w:val="28"/>
        </w:rPr>
        <w:t>
      2) на сумму расходов, начисленных по операциям с активами клиента:</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активов клиента"</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комиссионных вознаграждений"</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активов"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bl>
    <w:bookmarkStart w:name="z913" w:id="894"/>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894"/>
    <w:bookmarkStart w:name="z914" w:id="895"/>
    <w:p>
      <w:pPr>
        <w:spacing w:after="0"/>
        <w:ind w:left="0"/>
        <w:jc w:val="both"/>
      </w:pPr>
      <w:r>
        <w:rPr>
          <w:rFonts w:ascii="Times New Roman"/>
          <w:b w:val="false"/>
          <w:i w:val="false"/>
          <w:color w:val="000000"/>
          <w:sz w:val="28"/>
        </w:rPr>
        <w:t>
      "1) на сумму доходов по имеющимся в наличии активам:</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активов от клиента"</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купли-продажи активов"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 активов по справедливой стоимости"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курсовой разнице"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bl>
    <w:bookmarkStart w:name="z915" w:id="896"/>
    <w:p>
      <w:pPr>
        <w:spacing w:after="0"/>
        <w:ind w:left="0"/>
        <w:jc w:val="both"/>
      </w:pPr>
      <w:r>
        <w:rPr>
          <w:rFonts w:ascii="Times New Roman"/>
          <w:b w:val="false"/>
          <w:i w:val="false"/>
          <w:color w:val="000000"/>
          <w:sz w:val="28"/>
        </w:rPr>
        <w:t>
      2) на сумму расходов, начисленных по операциям с активами клиента:</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5345"/>
        <w:gridCol w:w="6063"/>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купли-продажи активов"</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 активов по справедливой стоимости"</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