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333d" w14:textId="4413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30 июля 2018 года № 167 "Об утверждении Правил проведения Национальным Банком Республики Казахстан аукционов в рамках реализации денежно-кредитной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декабря 2019 года № 270. Зарегистрировано в Министерстве юстиции Республики Казахстан 8 января 2020 года № 19844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в целях совершенствования порядка проведения Национальным Банком Республики Казахстан аукционов в рамках реализации денежно-кредитной политики Правление Национального Банка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июля 2018 года № 167 "Об утверждении Правил проведения Национальным Банком Республики Казахстан аукционов в рамках реализации денежно-кредитной политики" (зарегистрировано в Реестре государственной регистрации нормативных правовых актов под № 17355, опубликовано 19 сентября 2018 года в информационно-правовой системе "Әділет")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Национальным Банком Республики Казахстан аукционов в рамках реализации денежно-кредитной политики,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 контрпартнером для участия в депозитном аукционе соглашение о приеме депозитов (банковских вкладов) и об открытии и ведении сберегательного счета (далее – Соглашение о приеме депозитов).";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заключения Соглашения о приеме депозитов в рамках участия в депозитном аукционе потенциальный контрпартнер, являющийся резидентом Республики Казахстан, представляет в Национальный Банк следующие документы: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ходатайство на имя руководства Национального Банка на заключение Соглашения о приеме депозитов;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уполномоченных на совершение сделок по размещению депозитов (банковских вкладов) в рамках депозитного аукциона работников контрпартнера, утвержденный контрпартнером;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устав либо его нотариально засвидетельствованную копию, а в случае если контрпартнер осуществляет свою деятельность на основании типового устава – документ, подтверждающий факт осуществления деятельности на основании типового устава;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нотариально удостоверенный документ с образцами подписей работников контрпартнера, уполномоченных на подписание паспорта сделки.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заключения Соглашения о приеме депозитов в рамках участия в депозитном аукционе потенциальный контрпартнер, являющийся нерезидентом Республики Казахстан, представляет в Национальный Банк следующие документы: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ходатайство на имя руководства Национального Банка на заключение Соглашения о приеме депозитов;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удостоверенную копию учредительных документов (за исключением национальных (центральных) банков иностранных государств);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засвидетельствованную копию лицензии на проведение банковских операций, выданной уполномоченным органом страны нерезидента (за исключением национальных (центральных) банков иностранных государств);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(копии) документа (документов), удостоверяющего (удостоверяющих) личность лица (лиц), уполномоченного (уполномоченных) подписывать платежные документы при совершении операций, в соответствии с документом с образцами подписей;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наличии, копию документа, подтверждающего регистрацию нерезидента Республики Казахстан в качестве налогоплательщика в Республике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консолидированную финансовую отчетность за последние три года.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у контрпартнера Договора присоединения к заключению сделок с финансовыми инструментами, заключенного между Национальным Банком и контрпартнером, допускается заключение Соглашения о приеме депозитов без повторного представления в Национальный Банк контрпартнером документов, предусмотренных настоящим пунктом.";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"7-1.Национальный Банк рассматривает документы, представленные потенциальным контрпартнером в соответствии с пунктом 7 Правил, и в случае соответствия представленных документов пункту 7 Правил в срок не более десяти рабочих дней со дня их поступления в Национальный Банк, письменно сообщает о готовности заключить Соглашение о приеме депозитов или направляет отказ с указанием причин.";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Соответствие участника аукциона требованиям, предусмотренным пунктом 8 Правил, определяется уполномоченным подразделением на основании информации, представленной: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подразделением статистики финансового рынка Национального Банка – по подпункту 1) пункта 8 Правил;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 органом по регулированию, контролю и надзору финансового рынка и финансовых организаций – по подпункту 2) пункта 8 Правил;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подразделением операционного учета Национального Банка – по подпункту 3) пункта 8 Правил.";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Соответствие участника аукциона требованиям, предусмотренным пунктом 40 Правил, определяется уполномоченным подразделением на основании информации, представленной: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подразделением статистики финансового рынка Национального Банка – по </w:t>
      </w:r>
      <w:r>
        <w:rPr>
          <w:rFonts w:ascii="Times New Roman"/>
          <w:b w:val="false"/>
          <w:i w:val="false"/>
          <w:color w:val="000000"/>
          <w:sz w:val="28"/>
        </w:rPr>
        <w:t>подпункту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40 Правил;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 органом по регулированию, контролю и надзору финансового рынка и финансовых организаций – по подпункту 2) пункта 40 Правил;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подразделением операционного учета Национального Банка – по подпункту 3) пункта 40 Правил.";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Центральный депозитарий присваивает международный идентификационный номер (код ISIN) каждому выпуску краткосрочных нот Национального Банка.";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"137. Объектом депозитного аукциона является процентная ставка.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вознаграждения по депозитному аукциону начисляется по простому методу начисления (начисление вознаграждения осуществляется с первого дня привлечения депозита), за расчетную базу условно принимается фактическое количество дней нахождения денег на депозите (банковском вкладе) и 360 (триста шестьдесят) дней в году.".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монетарных операций в установленном законодательством Республики Казахстан порядке обеспечить: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Биртанова Е.А.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2020 года и подлежит официальному опубликованию.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