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2415" w14:textId="0652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Министерства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декабря 2019 года № 373/НҚ. Зарегистрирован в Министерстве юстиции Республики Казахстан 13 января 2020 года № 19869.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Министерства цифрового развития, инноваций и аэрокосмической промышленности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25 мая 2017 года № 95/НҚ "Об утверждении реестра должностей гражданских служащих Министерства оборонной и аэрокосмической промышленности Республики Казахстан" (зарегистрирован в Реестре государственной регистрации нормативных правовых актов № 15269, опубликован в Эталонном контрольном банке нормативных правовых актов Республики Казахстан от 4 июля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человеческими ресурсами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373/НҚ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Министерства цифрового развития, инноваций и аэрокосмической промышленности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Реестр с изменениями, внесенными приказом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ff0000"/>
          <w:sz w:val="28"/>
        </w:rPr>
        <w:t>№ 124/НҚ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"А"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РГУ и РГКП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РГУ и РГКП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РГУ и РГКП, руководитель филиала РГКП, руководитель структурного подразделения РГУ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 РГКП, главный экономист заместитель руководителя филиала РГКП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(основных и обеспечивающих служб) филиалов РГКП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(основных и обеспечивающих служб) РГКП и его филиалов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(основных и обеспечивающих служб) РГКП и его филиалов, Руководитель представительства РГКП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(основных и обеспечивающих служб) РГКП и его филиалов;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(основных и обеспечивающих служб) РГКП;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"B" (основной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"Здравоохранение"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сферы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картограф, геодезист, аэрофотогеодезист, маркшейдер, редактор карт, корректор карт, инженера всех специальностей основных служб РГКП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 первой категории: картограф, геодезист, аэрофотогеодезист, маркшейдер, редактор карт, корректор карт, инженера всех специальностей основных служб РГКП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 второй категории: картограф, геодезист, аэрофотогеодезист, маркшейдер, редактор карт, корректор карт, инженера всех специальностей основных служб РГКП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 без категории: картограф, геодезист, аэрофотогеодезист, маркшейдер, редактор карт, корректор карт, инженера всех специальностей основных служб РГКП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картограф, геодезист, аэрофотогеодезист, маркшейдер, редактор карт, корректор карт,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картограф, геодезист, аэрофотогеодезист, маркшейдер, редактор карт, корректор карт,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картограф, геодезист, аэрофотогеодезист, маркшейдер, редактор карт, корректор карт,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картограф, геодезист, аэрофотогеодезист, маркшейдер, редактор карт, корректор карт,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"С"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цехом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руководителя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структурного подразделения, занятого административно-хозяйственным обслуживанием государственного учреждения: канцелярией, складом, гаражом, хозяйством, котельной, участком, архивом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квалификации: бухгалтер, инспектор по кадрам, механик, переводчик, экономист, юрисконсульт, редактор по переводу, инспектор по контролю за исполнением поручений, программист, специалист по связям с общественностью, инженер по охране труда и технике безопасности, инженер-программист (программист), инженер по снабжению, архивист, специалист геокамеры, специалист по материально-техническому обеспечению, энергетик, мастер участка, инженер по системному администрированию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бухгалтер, инспектор по кадрам, механик, переводчик, экономист, юрисконсульт, программист, специалист по связям с общественностью, инженер по охране труда и технике безопасности, инженер-программист (программист), инженер по снабжению, архивист, специалист геокамеры, специалист по материально-техническому обеспечению, энергетик, мастер участка, инженер по системному администрированию, заведующий складом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"D"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секретарь руководителя, секретарь заместителя руководителя, курьер, архивариус, делопроизводитель, охранник, оператор копировально-множительной техники, оператор котельной, оператор компьютерной техники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– республиканское государственное учреждение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