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31e1" w14:textId="a9e3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решения органа опеки и попечительства об учете мнения ребенка, достигшего десятилетнего возраста"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8 апреля 2019 года № 107-448. Зарегистрировано Департаментом юстиции города Астаны 9 апреля 2019 года № 1220. Утратило силу постановлением акимата города Нур-Султана от 9 октября 2020 года № 107-2157.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09.10.2020 </w:t>
      </w:r>
      <w:r>
        <w:rPr>
          <w:rFonts w:ascii="Times New Roman"/>
          <w:b w:val="false"/>
          <w:i w:val="false"/>
          <w:color w:val="ff0000"/>
          <w:sz w:val="28"/>
        </w:rPr>
        <w:t>№ 107-2157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органа опеки и попечительства об учете мнения ребенка, достигшего десятилетнего возраста".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Нур-Султан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 Бектурову М.Е.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107-448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органа опеки и попечительства об учете мнения ребенка, достигшего десятилетнего возраста"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органа опеки и попечительства об учете мнения ребенка, достигшего десятилетнего возраста" (далее – государственная услуга) оказывается уполномоченным органом акимата города Нур-Султан – Государственным учреждением "Управление образования города Астаны" (далее – услугодатель).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Регламент государственной услуги разработан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органа опеки и попечительства об учете мнения ребенка, достигшего десятилетнего возраста" (далее – Стандарт). утвержденного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органа опеки и попечительства об учете мнения ребенка, достигшего десятилетнего возраста (далее – решение),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–бумажная.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 (далее – услугополучатель).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сотрудником канцелярии услугодателя поступивших документов от услугополучателя – 20 (двадцать) минут.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1 является прием и регистрация заявления от услугополучателя сотрудником канцелярии услугодателя;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передача документов услугополучателя сотрудником канцелярии услугодателя на рассмотрение ответственному исполнителю услугодателя для подготовки решения либо мотивированного ответа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– 8 (восемь) рабочих дней.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 является рассмотрение документов услугополучателя ответственным исполнителем услугодателя на соответствие предъявляемым требованиям, предусмотренным пунктом 9 Стандарта, и подготовка 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по основаниям, предусмотренным пунктом 10 Стандарта;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передача ответственным исполнителем услугодателя на подписание руководителю услугодателя результата оказания государственной услуги – 1 (один) рабочий день.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 является подписание результата оказания государственной услуги руководителем услугодателя;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направление подписанного руководителем услугодателя результата оказания государственной услуги услугополучателю – 1 (один) рабочий день.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4 является направление подписанного руководителем услугодателя результата оказания государственной услуги услугополучателю.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приложению к настоящему Регламенту.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органа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попечительства об учете мнения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 достигшего десятилетнего возраста"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6581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– структурно-функциональная единица: взаимодействие структурных подразделений (работников) услугодателя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68707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