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3c2c" w14:textId="d133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жителям города Нур-Султан бесплатного проезда на лечение за пределы города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27 июня 2019 года № 397/52-VI. Зарегистрировано Департаментом юстиции города Нур-Султана 3 июля 2019 года № 1233. Утратило силу решением маслихата города Нур-Султана от 29 сентября 2021 года № 84/12-VII.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29.09.2021 </w:t>
      </w:r>
      <w:r>
        <w:rPr>
          <w:rFonts w:ascii="Times New Roman"/>
          <w:b w:val="false"/>
          <w:i w:val="false"/>
          <w:color w:val="ff0000"/>
          <w:sz w:val="28"/>
        </w:rPr>
        <w:t>№ 84/12-VII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бесплатный проезд жителям города Нур-Султан, направляемым государственным учреждением "Управление общественного здравоохранения города Нур-Султан" за пределы города на получение высокотехнологичной медицинской помощи за счет бюджетных средств в пределах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Оплату стоимости проезда в оба конца больного и лица, его сопровождающего, производить из средств бюджета города за проезд на воздушном, железнодорожном и междугородном автомобильном транспорте в размере не более средней стоимости билета купейного вагона пассажирского поезда "Тальго".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мая 2011 года № 450/62-IV "О предоставлении жителям города Астаны бесплатного проезда на лечение за пределы города за счет бюджетных средств" (зарегистрировано в Реестре государственной регистрации нормативных правовых актов за № 675, опубликовано 25 июня 2011 года в газетах "Астана ақшамы", "Вечерняя Астана").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Куришбаев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