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7eb5" w14:textId="1ef7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негативное воздействие на окружающую среду по городу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27 июня 2019 года № 395/52-VI. Зарегистрировано Департаментом юстиции города Нур-Султана 3 июля 2019 года № 1235.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маслихата города Астаны от 30.06.2023 </w:t>
      </w:r>
      <w:r>
        <w:rPr>
          <w:rFonts w:ascii="Times New Roman"/>
          <w:b w:val="false"/>
          <w:i w:val="false"/>
          <w:color w:val="ff0000"/>
          <w:sz w:val="28"/>
        </w:rPr>
        <w:t>№ 44/5-VIII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576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кодекс)", маслихат города Астаны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маслихата города Астаны от 30.06.2023 </w:t>
      </w:r>
      <w:r>
        <w:rPr>
          <w:rFonts w:ascii="Times New Roman"/>
          <w:b w:val="false"/>
          <w:i w:val="false"/>
          <w:color w:val="000000"/>
          <w:sz w:val="28"/>
        </w:rPr>
        <w:t>№ 44/5-VIII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негативное воздействие на окружающую среду по городу Астане согласно приложению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Астаны от 30.06.2023 </w:t>
      </w:r>
      <w:r>
        <w:rPr>
          <w:rFonts w:ascii="Times New Roman"/>
          <w:b w:val="false"/>
          <w:i w:val="false"/>
          <w:color w:val="000000"/>
          <w:sz w:val="28"/>
        </w:rPr>
        <w:t>№ 44/5-VIII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30 марта 2010 года № 322/45-IV "О ставках платы за эмиссии в окружающую среду по городу Астане" (зарегистрировано в Реестре государственной регистрации нормативных правовых актов за № 623, опубликовано 1 мая 2010 года в газетах "Астана ақшамы", "Вечерняя Астана").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Куришбаев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2019 года № 395/52-VI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негативное воздействие на окружающую среду по городу Астане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маслихата города Астаны от 30.06.2023 </w:t>
      </w:r>
      <w:r>
        <w:rPr>
          <w:rFonts w:ascii="Times New Roman"/>
          <w:b w:val="false"/>
          <w:i w:val="false"/>
          <w:color w:val="ff0000"/>
          <w:sz w:val="28"/>
        </w:rPr>
        <w:t>№ 44/5-VIII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Ставки платы за выбросы загрязняющих веществ в атмосферный воздух от передвижных источников составляют: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за 1 тонну использованного топлива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Неэтилированный бензин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Сжиженный, сжатый газ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Керосин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Ставки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576 Кодекса Республики Казахстан "О налогах и других обязательных платежах в бюджет (Налоговый кодекс)" принять без изменений.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