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1bff" w14:textId="f6a1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10 июля 2019 года № 107-969. Зарегистрировано Департаментом юстиции города Нур-Султана 11 июля 2019 года № 1239.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пунктами 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13418, опубликовано 21 мая 2016 года в газетах "Егемен Қазақстан", "Казахстанская правда"), акимат города Нур-Султана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Нур-Султана от 28.12.2020 </w:t>
      </w:r>
      <w:r>
        <w:rPr>
          <w:rFonts w:ascii="Times New Roman"/>
          <w:b w:val="false"/>
          <w:i w:val="false"/>
          <w:color w:val="000000"/>
          <w:sz w:val="28"/>
        </w:rPr>
        <w:t>№ 107-3385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Бектурову М.Е.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2019 года № 107-969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в государственных организациях образования города Нур-Султана (в рамках подушевого финансирования)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Нур-Султана от 28.12.2020 </w:t>
      </w:r>
      <w:r>
        <w:rPr>
          <w:rFonts w:ascii="Times New Roman"/>
          <w:b w:val="false"/>
          <w:i w:val="false"/>
          <w:color w:val="ff0000"/>
          <w:sz w:val="28"/>
        </w:rPr>
        <w:t>№ 107-3385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638"/>
        <w:gridCol w:w="1592"/>
        <w:gridCol w:w="2006"/>
        <w:gridCol w:w="2006"/>
        <w:gridCol w:w="2006"/>
        <w:gridCol w:w="2420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 в государственных организациях образования города Нур-Султана на 2020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 в государственных организациях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классы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обучение для детей с особыми образовательными потребностями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классы в организациях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334 719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370 295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272 244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460 765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435 161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552 369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459 089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1 315 455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875"/>
        <w:gridCol w:w="925"/>
        <w:gridCol w:w="925"/>
        <w:gridCol w:w="1072"/>
        <w:gridCol w:w="1072"/>
        <w:gridCol w:w="1072"/>
        <w:gridCol w:w="1292"/>
        <w:gridCol w:w="1072"/>
        <w:gridCol w:w="1072"/>
        <w:gridCol w:w="1292"/>
        <w:gridCol w:w="1293"/>
      </w:tblGrid>
      <w:tr>
        <w:trPr>
          <w:trHeight w:val="3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 в государственных организациях образования города Нур-Султана на 2021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 в государственных организациях среднего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обучение для детей с особыми образовательными потребностями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классы в организациях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343 972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357 099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579 576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636 821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649 948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1 631 199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1 631 199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463 560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476 687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831 879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756 979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770 106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2 016 257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550 473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1 005 705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814 429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2 400 696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