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10195" w14:textId="e3101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утвеждении Правил погребения и организации дела по уходу за могилами в городе Нур-Султан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Нур-Султана от 12 декабря 2019 года № 459/58-VI. Зарегистрировано Департаментом юстиции города Нур-Султана 30 декабря 2019 года № 1254. Утратило силу решением маслихата города Астаны от 29 сентября 2023 года № 76/9-VIII.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Астаны от 29.09.2023 </w:t>
      </w:r>
      <w:r>
        <w:rPr>
          <w:rFonts w:ascii="Times New Roman"/>
          <w:b w:val="false"/>
          <w:i w:val="false"/>
          <w:color w:val="ff0000"/>
          <w:sz w:val="28"/>
        </w:rPr>
        <w:t>№ 76/9-VIII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31 мая 2019 года № 48 "Об утверждении Типовых правил погребения и организации дела по уходу за могилами", маслихат города Нур-Султан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погребения и организации дела по уходу за могилами в городе Нур-Султан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Нур-Султан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Аюпов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cекретаря маслихата города Нур-Султан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Шайдаров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2019 года № 459/58- VI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погребения и организации дела по уходу за могилами в городе Нур-Султан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погребения и организации дела по уходу за могилами в городе Нур-Султан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погребения и организации дела по уходу за могилами, утвержденными приказом Министра национальной экономики Республики Казахстан от 31 мая 2019 года № 48 (зарегистрирован в Реестре государственной регистрации нормативных правовых актов за № 18771), и определяют порядок погребения и организации дела по уходу за могилами.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Санитарно-эпидемиологические требования к содержанию и эксплуатации кладбищ, организации захоронения и перезахоронения трупов, а также объектам похоронного назначения определяются </w:t>
      </w:r>
      <w:r>
        <w:rPr>
          <w:rFonts w:ascii="Times New Roman"/>
          <w:b w:val="false"/>
          <w:i w:val="false"/>
          <w:color w:val="000000"/>
          <w:sz w:val="28"/>
        </w:rPr>
        <w:t>Санитарными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кладбищам и объектам похоронного назначения", утвержденными приказом Министра национальной экономики Республики Казахстан от 26 февраля 2015 года № 138 (зарегистрирован в Реестре государственной регистрации нормативных правовых актов за № 10646).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Правилах: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погребение (похороны) – обрядовые действия по захоронению тела (останков) умершего в землю (могилу, склеп) или преданию огню (кремации) с захоронением урны с прахом (пеплом) в могилу, склеп в соответствии с волеизъявлением покойного, вероисповеданием, обычаями и традициями, не противоречащими санитарным, природоохранным, градостроительным и иным правилам и нормам;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могила – место захоронения умершего или его останков;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кладбище – территория, специально выделенная для захоронения умерших или их останков;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администрация кладбища – физическое или юридическое лицо, осуществляющее организационно-распорядительные и административно-хозяйственные функции по содержанию и эксплуатации кладбища;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органы, регистрирующие факт смерти – местный исполнительный орган, осуществляющий государственную регистрацию актов гражданского состояния.</w:t>
      </w:r>
    </w:p>
    <w:bookmarkEnd w:id="12"/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отведения места для захоронения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Местными исполнительными органами из земель общего пользования, занятых и предназначенных под кладбища, на каждого умершего жителя поселения или лица без определенного места жительства, умершего в данном поселении, для захоронения бесплатно выделяется земельный участок не менее шести квадратных метров.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Территория кладбища состоит из участков, которые разделяются на ряды могил и обустраиваются проездами для автомобильного транспорта и проходами к участкам могил.</w:t>
      </w:r>
    </w:p>
    <w:bookmarkEnd w:id="15"/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захоронения умерших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Захоронение производится на территории кладбища после предъявления свидетельства о смерти администрации кладбища, выданного органом, регистрирующим факт смерти.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Каждое захоронение регистрируется в книге учета, которая ведется администрацией кладбища, содержащей следующие сведения: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год, месяц, число погребения;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могилы;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 умершего;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и смерти;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причина смерти;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номер, дата и кем выдано свидетельство о смерти;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наличии), индивидуальный идентификационный номер (при наличии), дата выдачи и номер документа, удостоверяющего личность, адрес близких родственников покойного, в случае отсутствия родственников – адрес лица, производящего захоронение либо наименование, бизнес-идентификационный номер, адрес организации, производящей захоронение.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желанию близких родственников погребение умершего (останков) рядом с ранее умершим близким родственником обеспечивается при наличии на указанном месте погребения свободного участка земли или могилы ранее умершего близкого родственника.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Захоронение найденных тел умерших (отдельных частей тел умерших), утопленников, скоропостижно умерших вне дома, находящихся в морге после судебно-медицинского исследования, при отсутствии родственников или лиц и учреждений, которые могут взять на себя организацию похорон, возлагается на местные исполнительные органы после регистрации факта смерти.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Захоронение производится за счет бюджетных средств на захоронение безродных.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Перезахоронение останков на действующих и закрытых кладбищах не допускается, кроме случаев: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преждевременной ликвидации кладбища или его участка;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перевозке останков из отдельных могил для перезахоронения в других местах Республики Казахстан или за ее пределами.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Эксгумация производится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2014 года.</w:t>
      </w:r>
    </w:p>
    <w:bookmarkEnd w:id="32"/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Проектирование и устройство могил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Расстояние между участками могил составляет по длинным сторонам не менее 1 метра, а коротким – не менее 0,5 метров;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Глубина могилы устанавливается в зависимости от характера грунта и уровня подпочвенных вод и составляет не менее чем 1,5 метра от поверхности земли до крышки гроба (при наличии). Во всех случаях отметка для могилы составляет на 0,5 метра выше уровня грунтовых вод;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умерших от особо опасных инфекций глубина могилы устанавливается на уровне 2-х метров, при этом на дно размещается хлорная известь слоем не менее 10 см;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Каждая могила имеет насыпь высотой 0,5 метра (далее – надмогильный холмик) от поверхности земли. Надмогильный холмик выступает за края могилы для защиты ее от атмосферных вод.</w:t>
      </w:r>
    </w:p>
    <w:bookmarkEnd w:id="37"/>
    <w:bookmarkStart w:name="z4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Благоустройство мест захоронения и их содержание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границах участка, отведенного под захоронение, разрешается: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устанавливать надмогильные памятники и сооружения из естественного камня или бетона, цветники и скамейки;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производить посадку цветов на могиле, зеленой изгороди из декоративного кустарника с последующей ее подстрижкой.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Дальнейшее содержание могил в надлежащем порядке обеспечивается близким родственником.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Не допускается размещение памятников и сооружений, устройство столиков, скамеек и сооружений за пределами участка захоронения.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Территория кладбища (проезды, дорожки, клумбы, газоны, канализационная, электрическая и водопроводная сеть и сооружения) содержится местным исполнительным органом в надлежащем порядке в соответствии с законодательством Республики Казахстан.</w:t>
      </w:r>
    </w:p>
    <w:bookmarkEnd w:id="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