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bc3f" w14:textId="ce5b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города Нур-Султана на 2019-2022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12 декабря 2019 года № 460/58-VI. Зарегистрировано Департаментом юстиции города Нур-Султана 30 декабря 2019 года № 1255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№ 212,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целевые показатели качества окружающей среды города Нур-Султана на 2019-2022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460/58- VI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для города Нур-Султана по разделу "Атмосферный воздух"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513"/>
        <w:gridCol w:w="2505"/>
        <w:gridCol w:w="2505"/>
        <w:gridCol w:w="2505"/>
        <w:gridCol w:w="2505"/>
      </w:tblGrid>
      <w:tr>
        <w:trPr>
          <w:trHeight w:val="30" w:hRule="atLeast"/>
        </w:trPr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целевых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целевых показателей по периодам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Валовые выбросы загрязняющих веществ в атмосферу (нормативный объем):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 опасности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72 444,0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65 438,0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 опасности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 опасности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категория опасности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107 127,0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106 121,0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для города Нур-Султана по разделу "Состояние водных ресурсов" (поверхностные воды)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507"/>
        <w:gridCol w:w="2476"/>
        <w:gridCol w:w="2477"/>
        <w:gridCol w:w="2477"/>
        <w:gridCol w:w="2477"/>
      </w:tblGrid>
      <w:tr>
        <w:trPr>
          <w:trHeight w:val="30" w:hRule="atLeast"/>
        </w:trPr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целевых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целевых показателей по периодам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Валовые сбросы загрязняющих веществ в водные объекты (нормативный объем):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 опасности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183 800,0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180 700,0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158 200,0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 опасности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 опасности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178 330,0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176 030,0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Экологического кодекса Республики Казахстан: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I категории относятся объекты 1 и 2 класса опасности согласно санитарной классификации производственных объектов.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II категории относятся объекты 3 класса опасности согласно санитарной классификации производственных объектов.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III категории относятся объекты 4 класса опасности согласно санитарной классификации производственных объектов.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IV категории относятся объекты 5 класса опасности согласно санитарной классификации производственных объектов.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классификация производственных и других объектов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237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 в Реестре государственной регистрации нормативных правовых актов за № 11124, опубликован в газетах "Казахстанская правда" и "Егемен Қазақстан" 27 октября 2016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