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aefd" w14:textId="dbea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в городе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25 декабря 2019 года № 476/60-VI. Зарегистрировано Департаментом юстиции города Нур-Султана 30 декабря 2019 года № 1256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01.01.2020.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города Нур-Султан РЕШИЛ: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тариф на сбор, вывоз, утилизацию, переработку и захоронение твердых бытовых отходов по городу Нур-Султан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476/60-VI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в городе Нур-Султан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7176"/>
        <w:gridCol w:w="3573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тарифа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(тенге)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для физических лиц благоустроенного сектора (на 1 жителя в месяц)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390*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для физических лиц неблагоустроенного сектора (на 1 жителя в месяц)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414*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для юридических лиц и субъектам предпринимательства, не являющимися юридическими лицами (за 1 куб.метр)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Предусмотрены льготы в размере: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100% - участникам Великой Отечественной войны;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50% - приравненным к участникам Великой Отечественной войны, многодетным матерям, инвалидам I группы;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25% - инвалидам II группы и пенсионерам по возрасту.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