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1ac5" w14:textId="7671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городе Астане, учитывающего месторасположение объекта налогообложения в населенном пункте,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января 2019 года № 510-69. Зарегистрировано Департаментом юстиции города Астаны 28 января 2019 года № 1201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города Астаны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городе Астане на 2019 год по районам "Алматы", "Байқоңыр", "Есиль", "Сарыарка"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архитектуры, градостроительства и земельных отношений города Астаны"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Амрина А.К.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"Департамент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 по городу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 Б. Айнабеков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510-69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на 2019 год по району "Алматы" города Астаны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8001"/>
        <w:gridCol w:w="1867"/>
      </w:tblGrid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Ақ-бұлақ-1, улица Амман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улица Амман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Ак-бұлак-3, улица А. Тоқпанова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улица А. Тоқпанова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Ақ-бұлақ-3, улица Қ. Жалайыри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Ақ-бұлақ-4, улица А. Тоқпанова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Ақ-бұлақ-4, улица Елім-ай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Ақ-бұлақ-4, улица Серпер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Ақтасты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Бірлік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М. Горького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Екібастұз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Ж. Жабаева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Иманақ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Көкжазық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В. Маяковского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Орбұлақ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Алтындала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Аралқұм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Армандастар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Жағажай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Көксай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Көлсай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Мереке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М. Сералина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Нұрлыжол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Х. Болғанбаева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Қаражал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Құрылысшылар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Өркениет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улица Алтыбақан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улица Аманат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улица Манатау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Атақоныс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Жаңатұрмыс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Кеңжайлау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Көксу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Шапағат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Алакөл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Асқартау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Бақанас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Бастау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Бақты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Атамұра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Б. Серікбаева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Балуан Шолақ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Бастөбе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Бәйшешек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Г. Игишева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Көкжелек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Көкарал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М. Шоқая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С. Маркова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Шалкөде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Шарбақты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Қапал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Саяжай, улица Айгөлек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Саяжай, улица Сарыжазық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Алпамыс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Арасан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Белжайлау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Г. Алиева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Жерек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Зеңгір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Романтиков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Саргүл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Современников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Тенгиз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Үлкен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В. Шукшина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Энергетик, улица Қызылой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Іле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Ақарыс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Бекарыс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Бурабай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Бұқтырма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Г. Мустафина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Еділ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Ертіс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Есіл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Жайық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Жанарыс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Жаркент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Лепсі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Сілеті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Шу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Ырғыз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Қаратал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Қобыланды батыра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Қозыбасы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улица  Ү. Субханбердиной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Айнакөл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Аршын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Арғанаты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Арқайым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Ақсу-Аюлы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Ақыртас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Бірімжановтар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Балбырауын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Балталы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Балқантау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Баянтау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Бағаналы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Берен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Бесбалық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Бесшалқар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Бозторғай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Бұлбұл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Бөрілі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Дауылпаз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Еділ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Енесай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Ер Көкше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Ер Тарғын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Ер Қосай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Жалаңтөс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Жанкент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Жаңаарқа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Зеренді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Кеген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Кеңгір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М. Төлебаева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Майдақоңыр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Майқайың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Марқакөл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Масаты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Мойынты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Мәшһүр Жүсіп Көпейұлы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Н. Ахметбекова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Обаған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Орхон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Отыкен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Ошақты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Сарыкөл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Сарын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Сарқан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Сырымбет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Сұлутөбе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Тайқазан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Талғар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Таскескен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Түлкібас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Шертер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Қалба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Қарасаз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Қаратал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Қарқабат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Қобыз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Қордай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Қоңыраулы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Құмкент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Құндызды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Өзбекәлі Жәнібека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Аль-Фараби, улица Ғ. Мұстафина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Аль-Фараби, улица Ғ. Мүсірепова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Аль-Фараби, улица Қ. Рысқұлбекова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Аль-Фараби, улица күйші Дина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І. Жансүгірұлы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Пушкина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Петрова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Алтынқұм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Амман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Тоқпанова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Байтұрсынұлы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Байырқұм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Балқаш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Баянауыл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Майлина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Мұстафина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ДЭУ-3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Еділ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Жирентаева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Нәжімеденова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Панфилова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Рысқұлбекова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Әзірбаева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Көкжиек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Көктерек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Маметовой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Мақтұмқұлы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Төлебаева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Мұхамед-Хайдара Дулати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Қожанұлы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Жүргенова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Шарль де Голля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Шағыл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Қалдаяқова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Мүсірепова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Жалайыри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Сәтбаева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Аманжолова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Үшқиян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А211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А374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№ 107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№ 135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№ 38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А347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А135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улица № 174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улица № 179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улица № 44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казахский аул Қараөткел (правая сторона жилого массива Юго-Восток), улица № 89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№ 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№ 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№ 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№ 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№ 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А246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№ 249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А255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А354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№ 178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№ 117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№ 193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№ 32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№ 41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№ 87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№ 89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№ 9 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101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135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173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187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189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196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198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215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226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23-14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23-15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23-16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23-30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23-8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44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92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А102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А103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А123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А128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А139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А184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А185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А187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А188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А189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А205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А206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А207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А218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А219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А220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А221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А227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А273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А292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А304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А333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А334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А348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А349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А399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А409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А419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А428 (проектное наименование)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А429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А439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А449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А468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А479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А480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А481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А482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А483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А484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А493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А523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А528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А530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А531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А539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А559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А562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А564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А62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А68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А78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А82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А84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А85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А86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А87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А88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А89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А92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А94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А96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А98 (проектное наименование)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переулок Бағлан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переулок Сарыкеңгір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переулок Сарқырама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переулок Талды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переулок Тоқырауын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Ақ-бұлақ-2, переулок Әлқисса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Ақ-бұлақ-3, переулок Тасшоқы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Ақ-бұлақ-3, переулок Тесіктас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переулок Қобда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Ашутас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Егінді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Жылыбұлақ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Көкжиде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Майбалық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Майлыкент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Сүткент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Қарқара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переулок Ұлан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переулок Күншуақ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переулок Ойтоған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переулок Шашу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переулок Қосалқа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казахский аул Қараөткел, переулок Қосбасар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переулок Көкіл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переулок Мерген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переулок Қызылтас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переулок Жігер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переулок Наурызым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переулок Аламан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переулок Дегелең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переулок Дегерес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(левая сторона), переулок Тұлпар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Алмалы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Алқоңыр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Арал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Арқат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Ақберен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Ақкөл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Ақсұңқар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Ақтоған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Ақшатау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Бозінген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Бозшолақ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Жайдарман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Жаңаөзен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Келес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Кемел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Кертолғау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Керуен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Күншуақ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Кәусар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Көкорай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Көкпар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Мерей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Мұғалжар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Нұрлы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Сайрам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Сартау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Сарыағаш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Саян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Сүтбұлақ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Тарлан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Теміртау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Шабыт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Шаттық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Шырайлы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Шыңырау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улица Қоныраулы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Қызан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Қызылкөл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Юго-Восток (правая сторона), переулок Қызылқұм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75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93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60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М. Жұмабаева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Р. Қошқарбаева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Ш. Құдайбердіұлы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Астана-Қарағанды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"Автокомбинат"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"Агроном"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"Ақ-қайын"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"Алма"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 АО "Ақмоламелиорация"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"АТК-5"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"АТП-1" (Икарус)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"Березка"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"Березовая роща"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"Вишневый сад"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"Водолей"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"ВРЗ-1"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"Газовик"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"Гарнизон"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"Геолог"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"Гидростроитель"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"Домостроитель"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"Дорожник" (ДЗУ-203)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"Дорожник" (ДЗУ-207)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"Дружба"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"Дружба"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ДСК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"Евразия"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"Журавушка"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роща"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"Зеленая роща"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роща" (ВРЗ-2)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роща" (МК-13)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"Зеленый дол"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"Зеленый остров"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"Землеустроитель"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"Ивушка"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"Икарус"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"Карлыгаш"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"Керамик"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"Кипчак"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"Колос"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"Лето"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садоводов "Литейщик"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"Локомотивное депо"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"Маман-специалист"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"Машиностроитель"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"Мелиоратор"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"Мичуринец"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"Мичурино"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"Мичурино-1"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"Монтажник"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"Муза"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"Облводстрой"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"Облсвязьстрой"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"Облсвязьстрой № 10"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"Облсельстрой"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"Парасат"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"Пионер-1"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"Пионер-2"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"Полиграфист"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"Почтовик"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"Проектировщик"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"Проектировщик-1"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"Проектировщик-2"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"РПБ"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"РПБ-1"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"Садовод-3"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"Связист"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"Силикатчик"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СМУ "Казэлеватормонтаж"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"Снабженец"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"Строитель"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"Строитель СМП"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"СМП-667"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"Строитель" ЦТС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"Таксист"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"Товарищ"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"Тяжстрой"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"Ударник"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"Урожай"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"Фламинго"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"Химик"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"Целинник"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"Целинник 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"Целиноградстроймонтаж"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"Целинсельмаш"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"Целинсельмаш-2"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"ЦТЭЦ-2"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"Щебсклад"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"Шиповник"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"Щебсклад"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"Экспресс"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"Экспресс-2"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"Электрик-12"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"Электрик-2"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"Энергетик"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"Энергетик-50"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"Энергоучасток"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"Энергоучасток-1"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"Энергоучасток-2"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"Южный"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"Яблочко"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"Ягодка"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"Весна"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"Ветеран"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"Восток"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"Вторчермет"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"Дзержинец"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"Домостроитель"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"Дорожник-1"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"Дорожник-2"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"Жастар"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 141-160"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 190А"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"Квартал-157"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"Квартал-179а"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"Квартал-191"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"Квартал-197-198"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"Квартал-218"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"Комсомольский"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"Космос"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"КСК Сая"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"Молодежный"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"Молодежный-2"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"Мотор"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"Новатор"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"Новатор-2"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"Прогресс-2"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"Промышленный"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"Рассвет"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"Самал"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"Сая"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"Спутник"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"Степной"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"Степной" (Территория-1)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"Степной" (Территория-2)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"Степной" (Территория-3)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"Столичный"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"Тұлпар"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"Фаэтон"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"Целинник"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"Целинный"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"Экспериментальный"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"Энергетик"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"Энергетик-2"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"Южный"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510-69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на 2019 год по району "Байқоңыр" города Астаны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8"/>
        <w:gridCol w:w="6295"/>
        <w:gridCol w:w="2607"/>
      </w:tblGrid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Құрманғазы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Гоголя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Чехоева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Мақат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Жолымбет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Арқарлы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Байқадам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Хачатуряна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Дунаевского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"Жастар", улица А. Бараева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Бараева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"Жастар", улица Ж. Ташенова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Ташенова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"Жастар", улица Таха Хусейна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 Хусейна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"Жастар", улица А. Кравцова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"Целинный", улица А. Кравцова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Кравцова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Тархана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"Алатау", улица Ж. Тархана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Жүнісова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Отырар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Аймауытова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Торайғырова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Сабыра Рақымова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Уәлиханова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Жангелдина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Омарова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Айманова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Жиенқұловой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Лермонтова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Толстого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Әлімжанова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Қарағанды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Айнатас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Ағадыр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Ақбидай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Ақжелкен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Ақжол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Ақсай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Ақшағыл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Балықты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Бектау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Бестөбе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Жасыл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Жаңажол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Игілік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Кентау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Кеншілер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Кеңшағыл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Киелісай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К. Кемеңгерұлы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Құланөтпес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Құсмұрын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Көксеңгір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Майтөбе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А. Матросова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Маятас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Мыңжылқы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Мұнайшылар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Ойыл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Ордабасы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С613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Сартүбек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Саржайлау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Сарыөзен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Сарықұм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П. Семенов-Тянь-Шанского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Сусамыр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С. Әліұлы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Тайбурыл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Талғар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Тарбағатай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Тасқұдық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Т. Шонанұлы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Төңкеріс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Шаңтөбе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Шардара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Шет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Шиелі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Ынталы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Ынтымақ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Қамысты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Үстірт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Үшқоңыр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Өзен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Өндіріс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Ақсеңгір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Ақжол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Жетіген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Шолохова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Ж. Досмұхамедұлы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Пушкина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Алтынқұм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Сарысу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Шағыл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Қарақұм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Сәдуақасова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 Вишневского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Вячеславского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Красноярская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Луи Пастера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Баянауыл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Қорқыт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Ағыбай батыра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Иманбаевой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Ғұмар Қараш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Рамазан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Ғабдуллина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Сембинова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газеты "Егемен Қазақстан"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Бейсекбаева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 Брусиловского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Жұбанова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Янушкевича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 Громовой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Циолковского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85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191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C306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C311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C312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C313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C314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C315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C316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C317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C323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C357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C358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C366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C378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C379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C749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C750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C754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А304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А380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А494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А544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А458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А484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А553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С300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С301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С318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С330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С331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С336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С337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С345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С346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С349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С360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С364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С368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С371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С372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С373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С374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С383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С385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С613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С619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С752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С782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С785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С841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С843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С844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С846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С847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С848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С849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С860 (проектное наименование)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Ақсу-Жабағылы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Көкбастау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Мурадели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Ж. Ташенова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Балқаш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Астраханский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Есіл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Макинский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Ақкент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Күлтегін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Абыралы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Л. Толстого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Күлтөбе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Аршалы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Ақпан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Балтакөл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Бейнеу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Бестау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Гүлдала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Гүлзар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Елек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Жазық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Жетісай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Кербұлақ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Көктамыр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Көктөбе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Көкшетау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Мойнақ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Найзатас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Сандықтас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Сарыадыр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Талас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Теңіз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Шаған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Ырыс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Қайрақты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Қарағайлы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Қатаркөл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Қостанай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Қызылжар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Құрақты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Созақ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Ақсүмбе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Қыранқия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Речной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Училищный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М. Ломоносова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В. Перова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А. Кулибина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А. Радищева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А. Макаренко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Г. Чичерина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Ленинградский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Киевский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Мырзашөл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Фестивальный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Мирный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М. Дубинина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Изобильный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У. Громовой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П. Морозова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П. Чайковского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Севастопольский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Одесский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Волгоградский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Д. Лихачева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Минский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К. Циолковского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А. Иманова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Н. Гастелло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34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проезд № 36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68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41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№ 70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93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№ 69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Л. Толстого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тупик Ақпан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тупик Теректі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квартал Автоматика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"Кояндинский"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"Қоянды"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"Восточный"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510-69</w:t>
            </w:r>
          </w:p>
        </w:tc>
      </w:tr>
    </w:tbl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на 2019 год по району "Есиль" города Астаны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0"/>
        <w:gridCol w:w="6716"/>
        <w:gridCol w:w="2424"/>
      </w:tblGrid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70 лет Октября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Ақниет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Ақселеу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Аққұм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Жиделі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Орал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Қаратөбе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Үшкөпір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Ұшқыштар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Айғыржал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академика Р. Сүлейменова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Алтын сақа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Ағанас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Ақдала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Ақжайлау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Ақсүйек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Ақтамберді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Ақши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Байзақ датқа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Байғозы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Басықара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Батыр Баяна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Бекет ата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Б. Саттарханова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Белқарағай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Беғазы-Дәндібай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Бойтұмар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Ботақара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Домбауыл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Доспамбет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Ер Төстік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Есет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Жайлаукөл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Жантай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Жанқожа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Жасыбай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Ж. Шаяхметова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Зеңгі баба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Исатай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Кейкі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Кеңсай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Киікті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Латиф Хамиди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Малайсары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Махамбета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Миялы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Мұрын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Мұхамет-Салық Бабажанова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Мәди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Наурызбай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Н. Байғанина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Ойсылқара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Омбы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Ордатау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Оспан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Салбурын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С. Ерубаева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Сексек ата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С. Сәдуақасова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Сыпатай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Сыпыра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Сырым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Таукент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Текес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У. Танашева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Шалкиіз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Шопан ата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Қазтуған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Қамбар ата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Қапшағай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Қаракемер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Қармақшы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Қастек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Қожаберген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Қозыкөш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Құмжарған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Үкілі Ыбырай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Үмбетей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Ә. Қастеева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Ә. Қашаубаева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Айман-Шолпан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Айша бибі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Айғаным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Ақбаян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Ақжүніс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Ақын Сара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Баян сұлу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Домалақ 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Жұбан 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Лесная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Мәриям Жагорқызы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Тұмар ханым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Қарашаш 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Қыз Жібек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Ұлбике ақын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улица Ұмай 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70 лет Октября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Айнабұлақ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Арнасай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Беласар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Новый Аэропорт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Сарытоғай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Үшкөпір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Ақжан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Ақкемер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Аңырақай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Жайсан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Мұғалжар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Қоңырөлең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3 Микрорайон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Адырна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Айтаңсық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А. Княгинина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Алпамыс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А. Маргулана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Арай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Балауса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Босаға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Весенняя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Е. Тайбекова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Ж. Шарденова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Жекебатыр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Жиембет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Ж. Шанина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Р. Зорге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Қараөткел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Көктем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Космонавтов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Көшек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Маржансу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Мереке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Меркі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Мирная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Н. Митченко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М. Макатаева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Наркескен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Н. Хлудова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Н. Оңдасынова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Родниковая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С. Меңдешева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С. Мұқанова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Темірқазық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Тобылғысай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Толағай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Эскадрильи "Нормандия-Неман"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Қалқаман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Қ. Ерімбета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Қ. Тұрысова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Қатаркөл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Құлагер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Құлынды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Құмбел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Ә. Ермекова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Арна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Атырау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Аягөз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Ақкербез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Бозарал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Гауһартас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Ерейментау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Жылой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Имантау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Күреңбел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Сұлутөр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Таңбалытас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Телқоңыр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Шарбақкөл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Қазанат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улица Құсни, Қорлан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Жәмеңке абыз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Нияз би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Р. Есімжановой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Ұзақ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І. Омарова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Бөкейхана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Ақмешіт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Ақниет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Будапешт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Бұкар жырау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Кунаева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Дулыға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З. Шашкина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Мұхамедханова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Нагорная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Орынбор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Сарайшық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Қожанұлы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Рыскулова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Түркістан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Ханшайым Сүйінбике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Хусейн бен Талал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 Айтматова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Өмірзақовой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№ 24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№ 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172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201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202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250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27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31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36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39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40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43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47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48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52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68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№ 77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Е147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Е185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Е202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Е254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Е506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Е514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Е575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Е576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Е577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Е578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Е579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Е589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Е590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Е591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Е593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Е594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Е601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Е619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Ильинка, улица Е630 (проектное наименование)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Е631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Е632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Е633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Е634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Е635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Е638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Е717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Е722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Е723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Е794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Е800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Е804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Е805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Е806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Е807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Е808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Е816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Е879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Е250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№ 26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Е540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№ 78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улица № 86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№ 201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№ 202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№ 205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№ 213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№ 25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Е608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Е609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улица Е610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211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22-1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22-2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22-3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22-5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Е101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Е102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Е138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Е150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Е152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Е167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Е178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Е182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Е251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Е308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Е314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Е319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Е321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Е324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Е325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Е344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Е346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Е351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Е356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Е357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Е369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Е376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Е382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Е388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Е390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Е394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Е401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Е402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Е404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Е409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Е418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Е426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Е429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Е430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Е435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Е444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Е445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Е446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Е449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Е452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Е453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Е458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Е460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Е479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Е518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Е522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Е535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Е538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Е542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Е546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Е565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Е604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Е605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 606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Е607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Е649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Е679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Е680 (проектное наименование)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Е689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Е699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Е709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Е719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Е729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Е739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Е749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Е759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Е760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Е765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Е768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Е781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Е792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Е809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Е810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Е871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Е872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Е95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Е103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переулок № 250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переулок Ләйлі-Мәжнүн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переулок Қалқаман-Мамыр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переулок Қорған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Комсомольский, переулок Ұлпан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Е627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переулок Мырзашөл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переулок Бурылтай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переулок Желмая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переулок Жауқазын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переулок Жусан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Шұбар, переулок Қалампыр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переулок Ақжелең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переулок Ақшоқы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переулок Манкент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переулок Машат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Қараөткел, переулок Мәртөбе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переулок № 204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переулок № 206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переулок № 207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Үркер, переулок № 208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218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219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220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221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222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223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224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225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№ 248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Ақжелен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Е217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Е227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Е228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Е229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Е230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Е231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Е238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Е240 (проектное наименование)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Мәңгілік Ел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Астана-Киевка-Теміртау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Астана-Қорғалжын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Қарқаралы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"Лесовод"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 13 АО "Целинтрансстрой"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"Ильинка"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"Авиатор"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"51"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"Автобусный парк 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"Автомобилист"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"Автомобилист АТП-4"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"Автопарк-1"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"АТП-1"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"АТП-2"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"АТП-4"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"АТП-4Автомобилист-1"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"АТЭП-4"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"Березка"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"Ветераны войны"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садовых, дачных участков "Вишенка"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"Вишневая"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восточнее поселка Ильинка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"ВРЗ-3"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"Газовая аппаратура"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"Газпром"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"Гвоздика"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"Дорожник"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"Гидростроитель"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"Дорожник ДЭУ-207"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"Дорожник ДЭУ-3"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"Дорожник УпрДор-44"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"Дорожник-2"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общество "Дружба"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садоводов "Дружба-2"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"ДСК"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"Железнодорожник"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"Железнодорожник-1"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"Железнодорожник-2"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"Завод газовой аппаратуры"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"Завод Нест Оборуд"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"Западный"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"ЗГА"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поляна"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Садоводческое товарищество (ДСК) "Зеленая поляна"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ДСК "Зеленая поляна"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"Зеленая роща"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"Земледелец"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им. С.М. Кирова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"Искатель"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"Исследователь"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"Каздорпроект"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Дачный кооператив "Калинка"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"КДСМК"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"Керамик-2"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"Кирова"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"Колос"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"Лесовод"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"Лесовод"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"Майское"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"Маяк"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"Мичурино-1"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"Молодежный"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"Насосник"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"ПМК Союзцелингаз"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"ПОК СМП-49"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"Полет"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общество "Приборист"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"Природа"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"Природа-2"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общество "ПРЦ"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садоводов "ПРЦ" (приводной радиоцентр)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Садвовое товарищество "Родничок"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"Рыбка"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Садвовое общество "Рябинушка"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"Сантехник"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"Северянка"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"СМП-49"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"Соловушка"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"Строитель"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"Строитель ЦЭМС-1"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"СУ-203"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"Текстильщик"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"Текстильщик-2"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"Тельмана"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"Труд-2"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"Труд-59"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"Тюльпан"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"Тяжстрой-Искатель"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"Уралочка"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"Урожай"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"Учитель"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"Учитель-2"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"Химик"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"Целинтрансстрой"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"Целинтяжстрой"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"Целинтяжстрой № 95"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"Черемушки"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"Черемушки"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общество "Черемушки АТП-1"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общество "Черемушки-1"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"Черемушки-2"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"Черемушки-2 ЖБК-1"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"Шиповник"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"Юбилейное"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"Южный"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"Южный"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"№ 51 ПМК Союзцелингаз"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 общество "Авиатор"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"Весна"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"Дорожник"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 общество "Дорожник-2"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510-69</w:t>
            </w:r>
          </w:p>
        </w:tc>
      </w:tr>
    </w:tbl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на 2019 год по району "Сарыарка" города Астаны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7482"/>
        <w:gridCol w:w="2092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Абайдың 150 жылдығы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Айдарлы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Айыртау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Аққорған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Ақмола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Алмалық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Амантоғай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Ардагерлер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Арқалық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Ақжарық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Ақсу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Ақсуат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Ақтау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Ақтолқын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Ақтөбе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Ақыт Үлімжіұлы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Базарлық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Байконыр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Баршын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Бақтыбай ақына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Береке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Бесагаш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Болашак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Бостандык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Д. Бабатайулы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Естай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Еңлік-Кебек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Жаңақоныс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Жаркайың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Жаяу Мұса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Жезді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Жетысу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Зайсан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Қайыңды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Кербезқыз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Кеңдала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Қима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Көктал, улица Көктал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Талас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Қарасу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Сарыөзен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Қызбел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Көкжиек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Майлықожа ақын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Маятас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Мойылды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Моншақты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Мыңжылқы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Мұрат Мөңкеұлы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Нарын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Наурыз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Ордабасы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Өркен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Орынбай ақына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Сарыағаш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Саумалкөл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Сонар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Сұлукөл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Сүйінбай ақына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Тарбағатай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Тастақ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Таңжарық Жолдыұлы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Г. Титова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Торгай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Шаңтөбе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Шортанбай ақына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Шыңғыстау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Шұғыла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Шөже ақына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Қайнар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Құланөтпес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Құлтума ақына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Кұсмұрын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Ұлытау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Есенберлина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Абат-Байтақ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Жанбосынұлы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Ағыбай батыра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Мәмбетова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Тұрлыбаева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Айпара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Затаевича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Алтынемел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Аманқарағай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Арықты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Арқарлы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Кенжина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Аспара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Атбасар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Ашхабадская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Ақбиік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Ақбұғы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Ақбөкен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Бестерек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Біржан сала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Бозбиік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Ерзаковича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Бұланты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Бұқарбай батыра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 Бартольда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 Радлова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Вторая Алматинская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 Гагарина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Герцена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Гете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Потанина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Грязнова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Домбыралы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Дәулеткерей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Жайылма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Жарокова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Ақпаева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Сейдалина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Жерұйық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Жидебай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Жолымбет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Жосалы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Жукова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Құтпанова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Карбышева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Карталы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Кумисбекова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Керегетас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Кирова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Көктерек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Колхозная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Косыгина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Кемеңгерұлы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Кызылсу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Байсейітовой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Коктерек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Джалиля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Медеу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Мусоргского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Тынышбаева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Дулатова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Мыңарал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Мұзтау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Ауэзова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Мәскеу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Найзақара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Ноғайлы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Ойжайлау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Орлыкөл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Окжетпес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Павлова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Париж коммунасы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Первая Алматинская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 Дүйсенбаева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Репина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Сарыбұлақ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Сарыөзек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Я. Свердлова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Серова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Разина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Кубрина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Суворова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Сурикова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Мұхамеджанова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Сүйінбай ақына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Тайсойған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Талапкер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Бигелдинова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Тамшалы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Шевченко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Таттимбета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Ташкентская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Тоқтарова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Узкая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Ф. Шубина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Фахд Бен Абдул Азиз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 Ғаббасова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Хмельницкого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Челюскинцев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Чехова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Чехоева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Бейсековой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Айманова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Шақпақ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Шевченко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Шортанды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Уәлиханова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Шығанақ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Шыңғырлау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Қосшығұлұлы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Бокеева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Щорса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Алтынсарина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Дүкенұлы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Ғұмар Қараш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Қазығұрт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Қалқаман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Қапал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Қарауыл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Қарлығаш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Қашаған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Қызылкеніш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Үшқара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Ұланбел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Ділманова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Диваева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Жангелдина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Молдағұловой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Әулие ата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Өрнек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12-104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12-121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12-23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12-29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12-87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12-89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12-91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12-95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147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148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№ 20-4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С190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С191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С192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С625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улица С628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12-3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12-31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12-39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126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167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187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189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191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20-1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20-2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20-40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216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С165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С189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С303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С307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С308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С309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С310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С319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С326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С333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С340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С341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С342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С352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С361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С362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С409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С410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С411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С412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С617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С618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С629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С639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С649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С659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С669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С679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С689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С699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С709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С719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С729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С739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С747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С751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С753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С755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С756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С758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С759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С769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С779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С784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С799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С809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С819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С826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С839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С845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С859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С868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С869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С870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С871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С872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С873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С874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С875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С877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С316 (проектное наименование)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Алдаспан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Аушадияр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Ақтүбек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Аккайын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Бастаңғы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Береке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Бестөре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Бидайык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Бытығай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Бәсіре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Ю. Гагарина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Дайрабай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Жарколь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Жумбактас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Изенді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Келешек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Коктобе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Күршім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Нура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Перне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Сырғалы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Сұлама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Сәйгүлік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Тайтобе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Талас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Шамшырақ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Шымбулак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Көктал, переулок Әсемқоңыр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2-й Степана Разина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2-й Төлеубаева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Абая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Айдын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Айсары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Ақкөл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Алқатерек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Арақарағай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Арқат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Асаукөк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Атакент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Атбасар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Ақбастау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Ақмая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Байынқол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Барқытбел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Белякова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Бесшатыр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Второй Алматинский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Дальний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Ж. Толеубаева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Жалаулы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Жарсуат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Жезкиік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Желдірмен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Железнодорожный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Жоламан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Загородный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Д. Карбышева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Қарталы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Көктомар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И. Крылова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К. Байсейітовой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М. Төлеубаева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Малыбай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Маралды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Маралсай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Мартылоги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Мұзбел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Оғыланды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Первый Алматинский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Петрова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1-й Степана Разина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Рауан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Сандықтас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Саққорған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Сүмбе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Сұлутал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Тасбұлақ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Тобыл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А. Чехова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Шымкент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Шідерті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Шілікті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Шарын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Шерқала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Шыршық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Шыңтас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Қамажай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Қамқалы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Қаражорға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Қараой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Қоянды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Қоғалы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Қырат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Қырыққыз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Құмсуат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Куракты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Ұялы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 Тілендиева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Сарыарқа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49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52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59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И. Дунаевского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И. Сеченова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Теректы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"Автолюбитель"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"Автоматика"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"Айнур"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"АТП 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"Ветеран"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"Дорожник-32"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"Достық"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"Дружба"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"Дружба-2"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"Железнодорожник"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"Западный"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роща"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роща"ВРЗ-2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роща -1"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"Зеленая роща 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"имени С. Кирова"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"КДСМК"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"КЖБИ-56"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"Колос"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"Лесовод"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"Локомотивное депо"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"Луч-2"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дачных участков "Машиностроитель"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"Машиностроитель"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"Мирный"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"Молодежный"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"Москвич"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"Мясокомбинат"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гаражей  "Олимпиада-80"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"Полянка"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"Природа"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"Родничок"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"Рыбка"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"Садовод-3"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"Связист"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"Связист"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"Симер"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"Союзцелингаз"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"Станционник"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"Строитель"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садоводов "Строитель СМП-209"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"Су Спецстрой"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"СУ-203"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"Тополек"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"Труд-59"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"Учитель-2"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"Целинтрансстрой"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"Центральный"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"Экспресс-2"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"Энергоучасток"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"Автолюбитель"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"Автоматика"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"Автомобилист"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"Вагонник"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"Ветеран-2"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"Достык-1"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"Дружба"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"Железнодорожник"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"Жигули"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"Запорожец"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"Индивидуальный гараж"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"Индивидуальный сарай"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 109а"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"Квартал-100"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"Квартал-101"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"Квартал-102-103"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"Квартал-107"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"Квартал-110"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"Квартал-113"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"Квартал-119"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"Квартал-120"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"Квартал-124"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"Квартал-125"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"Квартал-126"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"Квартал-126а"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"Квартал-127а"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"Квартал-128"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"Квартал-134"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"Квартал-134 Малыш"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"Квартал-135"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"Квартал-136"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"Квартал-137"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"Квартал-138"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"Квартал-138б"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"Квартал-139"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"Квартал-139а"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"Квартал-142"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"Квартал-69б"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"Квартал-69в"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"Квартал-72"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"Квартал-83"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"Квартал-94"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"Квартал-97"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"Квартал-97б"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"Квартал-98"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"Квартал-99"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"Луч"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"Луч-2"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"Малыш"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"Колокольчик"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"Колос"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"Локомотив"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 общество "Машиностроитель"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"Малыш"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"Машиностроитель"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"Мирный"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"Мостовик"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"Мотор"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"Олимпиада"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"Связист-1"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 общество "Связист-2"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"Север"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"Северный"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 общество "Северный"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"Строитель"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"Тепловик"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"Тепловой"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"Филиал Центральный-2"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"Целингражданпроект"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"Целинный железнодорожник"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индивидуальных гаражей "Центральный"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"Чайка"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"Юбилейный"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"Квартал-104"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"Квартал-105"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