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a312" w14:textId="74da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17 июня 2019 года № А-6/270. Зарегистрировано Департаментом юстиции Акмолинской области 25 июня 2019 года № 7249. Утратило силу постановлением акимата Акмолинской области от 5 февраля 2020 года № А-2/48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05.02.2020 </w:t>
      </w:r>
      <w:r>
        <w:rPr>
          <w:rFonts w:ascii="Times New Roman"/>
          <w:b w:val="false"/>
          <w:i w:val="false"/>
          <w:color w:val="ff0000"/>
          <w:sz w:val="28"/>
        </w:rPr>
        <w:t>№ А-2/48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Республики Казахстан",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в детско-юношеские спортивные школы, спортивные школы для инвалидов".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Мусралимову А.Е.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А-6/270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детей" (далее – государственная услуга) оказывается коммунальным государственным учреждением "Областная школа-интернат для одаренных в спорте детей имени Богенбай батыра" управления физической культуры и спорта Акмолинской области" (далее –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расписки о приеме документов,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детей", утвержденным приказом Министра культуры и спорта Республики Казахстан от 17 апреля 2015 года № 139 (зарегистрирован в Реестре государственной регистрации нормативных правовых актов № 11276) (далее – Стандарт).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принятие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5 минут.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5, 6, 7, 8, 9 классы осуществляется с 1 июня по 20 августа включительно, в 10, 11 классы - с 15 июня по 20 августа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и (или) документов с истекшим сроком действия, услугодатель отказывает в приеме заявления;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5 минут;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предоставленных документов, подготавливает расписку о приеме документов, либо мотивированный ответ об отказе – 15 минут;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выдает расписку о приеме документов, либо мотивированный ответ об отказе – 5 минут.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расписка о приеме документов либо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расписки о приеме документов либо мотивированного ответа об отказе.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5, 6, 7, 8, 9 классы осуществляется с 1 июня по 20 августа включительно, в 10, 11 классы - с 15 июня по 20 августа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и (или) документов с истекшим сроком действия,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предоставленных документов, подготавливает расписку о приеме документов, либо мотивированный ответ об отказе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выдает расписку о приеме документов, либо мотивированный ответ об отказе – 5 минут.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справочниках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республиканские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школы-интернаты-колледжи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олимпийского резерва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школы-интернаты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одаренных в спорте детей"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детей"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А-6/270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в детско-юношеские спортивные школы, спортивные школы для инвалидов"</w:t>
      </w:r>
    </w:p>
    <w:bookmarkEnd w:id="24"/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в детско-юношеские спортивные школы, спортивные школы для инвалидов" (далее – государственная услуга) оказывается детско-юношескими спортивными школами, спортивными школами для инвалидов районов, городов Кокшетау и Степногорск Акмолинской области (далее – услугодатель).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расписка о приеме документов,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в детско-юношеские спортивные школы, спортивные школы для инвалидов" утвержденного приказом Министра культуры и спорта Республики Казахстан от 17 апреля 2015 года № 139 (зарегистрирован в Реестре государственной регистрации нормативных правовых актов № 11276) (далее – Стандарт).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принятие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5 минут.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группы начальной подготовки первого года обучения по видам спорта осуществляется до 20 сентября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услугодатель отказывает в приеме заявления.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5 минут;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предоставленных документов, подготавливает расписку о приеме документов, либо мотивированный ответ об отказе – 15 минут;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выдает расписку о приеме документов, либо мотивированный ответ об отказе – 5 минут.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расписка о приеме документов либо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расписки о приеме документов либо мотивированного ответа об отказе.</w:t>
      </w:r>
    </w:p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группы начальной подготовки первого года обучения по видам спорта осуществляется до 20 (двадцатого) сентября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предоставленных документов, подготавливает расписку о приеме документов, либо мотивированный ответ об отказе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выдает расписку о приеме документов, либо мотивированный ответ об отказе – 5 минут.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справочниках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детско-юношеские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школы, 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для инвалидов"</w:t>
            </w:r>
          </w:p>
        </w:tc>
      </w:tr>
    </w:tbl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в детско-юношеские спортивные школы, спортивные школы для инвалидов"</w:t>
      </w:r>
    </w:p>
    <w:bookmarkEnd w:id="4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