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5eae" w14:textId="6bd5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2018 года № 6С-27-2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21 июня 2019 года № 6С-35-4. Зарегистрировано Департаментом юстиции Акмолинской области 27 июня 2019 года № 7256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2019 - 2021 годы" от 13 декабря 2018 года № 6С-27-2 (зарегистрировано в Реестре государственной регистрации нормативных правовых актов № 6983, опубликовано 03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2019 - 2021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225 475 386,2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20 434 598,0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1 183 819,5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203 856 968,7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225 481 971,3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9 142 313,9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11 206 471,0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2 064 157,1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394 100,0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394 100,0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-9 542 999,0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9 542 999,0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областном бюджете на 2019 год предусмотрено погашение бюджетных кредитов в республиканский бюджет в сумме 2 051 113,1 тысяча тенге, в том числе: погашение долга местного исполнительного органа – 410 198,0 тысяч тенге, погашение долга местного исполнительного органа перед вышестоящим бюджетом – 1 561 123,0 тысячи тенге, возврат неиспользованных бюджетных кредитов, выданных из республиканского бюджета – 67 798,5 тысяч тенге, возврат, использованных не по целевому назначению бюджетных кредитов, выданных из республиканского бюджета – 11 993,6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А.Гусев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225 475 386,2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20 434 598,0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17 407 797,0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17 407 797,0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3 026 801,0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3 015 184,0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1 183 819,5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102 344,2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683 260,4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683 260,4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398 054,9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398 054,9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203 856 968,7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10 394 415,7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10 394 415,7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193 462 553,0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193 462 553,0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907"/>
        <w:gridCol w:w="907"/>
        <w:gridCol w:w="6879"/>
        <w:gridCol w:w="29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225 481 971,3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3 349 743,7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62 757,4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1 919 655,9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1 281 499,0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189 001,9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146 382,2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146 236,1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145 636,1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270 486,2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247 746,2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270 919,0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778 986,9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303 794,0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7 096 911,0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7 029 638,0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6 102 619,8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835 750,2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30 795 123,0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456 412,2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43 482,2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22 806 477,0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135 704,3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1 163 003,2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837 787,2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283 784,1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368 125,6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8 829 263,1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1 443 656,0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165 164,6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488 892,8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693 425,0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6 709 357,0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5 732 078,1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5 206 253,0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525 825,1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1 778 481,7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1 423 278,8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355 202,9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6 270 147,8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4 995 125,8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1 210 970,0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96 534,9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2 624 568,2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32 808,7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1 275 022,0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1 275 022,0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9 319 510,1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7 777 273,4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127 965,8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765 776,8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1 392 384,3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993 921,0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286 883,0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2 715 009,0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289 411,6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1 013 853,4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957 508,2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99 862,3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96 548,1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28 055 800,3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9 671 659,1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3 506 616,9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77 408,5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5 867 221,7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18 291 399,5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79 585,3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4 937 873,0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5 897 870,6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5 653 218,8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373 296,8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9 332 336,4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1 121 720,5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292 329,8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264 736,8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510 337,9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3 042 381,2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322 010,7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1 127 751,8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660 016,8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127 370,3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368 653,7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159 578,8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192 831,6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178 689,6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120 372,7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4 954 545,1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63 495,2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4 108 772,9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666 792,0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3 135 092,4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254 674,0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2 880 418,4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415 023,4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1 476 400,0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473 726,0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515 269,0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39 277 954,2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259 014,8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1 694 479,9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84 620,7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1 049 787,3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38 644,5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338 195,4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36 209 161,0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617 484,0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166 322,0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9 058 976,0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1 671 368,0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8 395 785,0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4 594 433,0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4 243 054,0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6 735 153,0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1 056 085,0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58 613,5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1 952 990,8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1 760 954,4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70 479,4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1 315 060,0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140 429,6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101 207,5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51 606,8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50 559,8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16 024 960,4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16 024 960,4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62 138,4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484 553,0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1 037 141,0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3 350 116,3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3 373 177,8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5 347 511,0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1 266 438,9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24 055 065,1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814 938,0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10 529 717,1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431 949,0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9 389 624,1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708 144,0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400 521,0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400 521,0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1 321 881,0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4 758 535,0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1 164 181,0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3 065 000,0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494 787,0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2 311 143,0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618 891,0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297 552,0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1 354 200,0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3 670 372,0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767 042,0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социальной и инженерной инфраструктуры окраин городов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2 735 800,0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14 372,6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46 022 976,6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46 022 976,6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48 919,6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3 930 685,0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9 142 313,9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11 206 471,0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6 292 791,0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1 713 290,0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3 938 867,0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бюджетных кредитов для содействия развитию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974 813,0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2 064 157,1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2 064 157,1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2 064 157,1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1 984 365,0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79 792,1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394 100,0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-9 542 999,0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9 542 999,0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150 236 382,0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20 802 097,0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17 668 914,0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17 668 914,0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3 133 183,0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3 121 161,0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1 143 443,0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74 998,0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684 929,0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684 929,0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128 290 842,0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120 966 005,0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120 966 005,0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5976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149 822 825,0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1 741 140,0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1 008 754,0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4 976 896,0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4 976 896,0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4 971 575,0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16 027 965,0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11 594 155,0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7 817 723,0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2 644 949,0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2 644 949,0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4 185 954,0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2 646 438,0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1 539 516,0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3 560 891,0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2 601 399,0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1 191 669,0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873 862,0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15 111 225,0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7 351 746,0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2 125 267,0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благоустройства городов 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5 161 479,0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7 759 479,0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3 010 922,0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1 130 385,0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6 525 847,0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1 500 755,0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3 366 461,0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3 153 595,0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19 402 529,0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783 991,0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16 922 930,0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9 152 779,0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1 688 416,0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4 641 296,0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4 022 623,0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4 022 623,0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1 684 803,0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30 768 450,0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931 617,0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27 248 391,0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26 648 391,0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134 245 319,0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21 212 130,0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17 969 286,0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17 969 286,0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3 242 844,0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3 230 403,0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687 901,0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687 901,0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111 884 055,0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111 884 055,0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111 884 055,0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5976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133 831 762,0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964 820,0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925 447,0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4 990 707,0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4 985 333,0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15 035 335,0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11 558 487,0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7 807 925,0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1 479 664,0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1 162 256,0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3 579 415,0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2 616 199,0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1 197 790,0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877 198,0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826 184,0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7 366 976,0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1 413 342,0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5 953 634,0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3 293 458,0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1 447 153,0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6 069 192,0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1 058 773,0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1 504 967,0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3 397 168,0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3 183 564,0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19 265 525,0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17 092 092,0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9 246 095,0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1 705 964,0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4 740 753,0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операционных затрат микрофинансовых организаций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831 949,0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27 551 736,0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24 573 382,0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23 973 382,0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- 2020"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- 2020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42 180 614,0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2"/>
        <w:gridCol w:w="4728"/>
      </w:tblGrid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98 068 160,0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55 797 381,0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11 836 376,0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1 444 436,0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1 014 348,0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должностных окладов сотрудников органов внутренних дел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181 758,0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3 953 222,0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2 606 929,0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168 260,0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176 020,0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715 771,0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312 089,0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7 165 442,0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6 788 155,0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372 830,0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организаций здравоохранения на местном уровне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1 098 657,0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транслировании новостных телепередач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7 620 450,0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6 576 927,0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1 043 115,0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182 132,0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307 792,0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228 716,0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8 395 785,0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4 243 054,0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6 735 153,0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добавленную стоимость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малообеспеченных многодетных семей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государственных грантов молодым предпринимателям для реализации новых бизнес-идей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бизнеса-2020"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33 191 155,0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14 721 490,0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4 328 023,0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строительство, реконструкцию объектов здравоохранения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2 765 101,0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1 764 384,0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социально уязвимых слоев населения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1 523 412,0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для малообеспеченных многодетных семей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1 179 588,0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609 230,0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297 552,0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1 354 200,0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12 935 431,0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4 050 966,0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5 130 405,0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251 218,0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767 042,0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2 735 800,0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5 534 234,0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2 469 234,0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окраин городов 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3 065 000,0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9 079 624,0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874 912,0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4 579 501,0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центрах, городах Астане, Алматы, Шымкенте, Семее и моногородах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6С-35-4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6С-27-2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1"/>
        <w:gridCol w:w="5449"/>
      </w:tblGrid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22 134 634,1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13 830 601,4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КГУ "Smart Aqkol"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1 358 099,0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Ерейментауского района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93 834,0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224 275,0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317 468,0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городу Степногорск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материально-технической базы Есильской средней школы Астраханского района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9 364,2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263 289,6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школа гимназия №9 города Щучинск Бурабайского района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22 627,2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детской площадки детского сада ГККП "Айналайын" села Заречное Есильского района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7 138 290,8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6 989 618,8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или выкуп жилья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или выкуп инженерных сетей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911 358,0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834 893,0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76 465,0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775 680,6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76 821,0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253 188,0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47 861,3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79 588,0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108 080,0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отдельной категории граждан пристоличной зоны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28 749,6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90 906,3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42 306,4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2 478 357,7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1 266 438,9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1 090 852,8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121 066,0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101 207,5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17 736,5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83 471,0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202 579,6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192 831,6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8 304 032,7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4 452 552,1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878 230,0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550 038,1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879 864,4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1 358 740,7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городов и населенных пунктов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77 408,5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601 314,2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города Кокшетау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2 737 978,3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886 907,0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767 465,6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163 805,4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473 726,0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теплоснабжения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308 377,0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обустройства города Кокшетау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13 419,8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72 777,5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1 113 502,3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1 078 935,3</w:t>
            </w:r>
          </w:p>
        </w:tc>
      </w:tr>
      <w:tr>
        <w:trPr>
          <w:trHeight w:val="30" w:hRule="atLeast"/>
        </w:trPr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