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e3d4" w14:textId="bc9e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14 сентября 2015 года № А-9/429 "Об утверждении регламентов государственных услуг в области электроэнергетики"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июня 2019 года № А-6/277. Зарегистрировано Департаментом юстиции Акмолинской области 1 июля 2019 года № 7267. Утратило силу постановлением акимата Акмолинской области от 21 января 2020 года № А-1/23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21.01.2020 </w:t>
      </w:r>
      <w:r>
        <w:rPr>
          <w:rFonts w:ascii="Times New Roman"/>
          <w:b w:val="false"/>
          <w:i w:val="false"/>
          <w:color w:val="ff0000"/>
          <w:sz w:val="28"/>
        </w:rPr>
        <w:t>№ А-1/23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области электроэнергетики" от 14 сентября 2015 года № А-9/429 (зарегистрировано в Реестре государственной регистрации нормативных правовых актов № 5023, опубликовано 3 ноября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регламента государственной услуги "Выдача паспорта готовности энергопроизводящим и энергопередающим организациям к работе в осенне-зимний период";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регламент государственной услуги "Выдача паспорта готовности энергопроизводящим и энергопередающим организациям к работе в осенне-зимний период.";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Муратулы 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А-9/429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паспорта готовности энергопроизводящим и энергопередающим организациям к работе в осенне-зимний период"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паспорта готовности энергопроизводящим и энергопередающим организациям к работе в осенне-зимний период" (далее – государственная услуга) в части выдачи паспорта готовности отопительным котельным всех мощностей и тепловых сетей (магистральных, внутриквартальных) оказывается местными исполнительными органами Акмолинской области, районов, городов Кокшетау и Степногорск, осуществляющими функции в области жилищно-коммунального хозяйства (далее – услугодатель).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оказания государственной услуги осуществляется через портал.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бумажная.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паспорт готовности энергопроизводящим и энергопередающим организациям к работе в осенне- зимний период, паспорт готовности с замечаниями энергопроизводящим и энергопередающим организациям к работе в осенне-зимний период, либо мотивированный ответ об отказе в оказании государственной услуги по основаниям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паспорта готовности энергопроизводящим и энергопередающим организациям к работе в осенне-зимний период", утвержденного приказом Министра энергетики Республики Казахстан от 14 апреля 2015 года № 281 (зарегистрирован в Реестре государственной регистрации нормативных правовых актов № 11130) (далее – Стандарт).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электронная/бумажная.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 услугополучатель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документов, их регистрацию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документами, определяет ответственного исполнителя – 2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полноту, содержания представленных документов, подтверждающих выполнение условий для получения паспорта готовности, подготавливает документы и представляет их на рассмотрение комиссии – 3 календарных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неполноты, содержания представленных документов подготавливает мотивированный ответ об отказе в дальнейшем рассмотрении заявления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осуществляет рассмотрение документов – 16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 основании протокольного решения подготавливает паспорт готовности или отказ в выдаче паспорта готовности – 2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подписывает паспорт готовности или отказ в выдаче паспорта готовности –20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выдает паспорт готовности услугополучателю – 15 минут.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документов на рассмотрение комиссии, либо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документов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проекта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оказания государственной услуги.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процедуре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документов, их регистрацию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документами, определяет ответственного исполнителя – 2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полноту, содержания представленных документов, подтверждающих выполнение условий для получения паспорта готовности отопительных котельных всех мощностей и тепловых сетей (магистральных, внутриквартальных) к работе в осенне-зимних условиях, подготавливает документы и представляет их на рассмотрение комиссии – 3 календарных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неполноты, содержания представленных документов подготавливает мотивированный ответ об отказе в дальнейшем рассмотрении заявления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осуществляет рассмотрение документов – 16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 основании протокольного решения подготавливает паспорт готовности или отказ в выдаче паспорта готовности – 2 календарных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подписывает паспорт готовности или отказ в выдаче паспорта готовности –20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регистрирует паспорт готовности и направляет его услугополучателю – 15 минут.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 рассмотрение документов комиссии, либо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документов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проекта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оказания государственной услуги.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использования информационных систем в процессе оказания государственной услуги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услугополучателем результата услуги (уведомление в форме электронного документа) сформированный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паспорта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энергопроизводящим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осенне-зимний период"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Портал – информационная система;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- веб-портал "электронного правительства" www.egov.kz;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РШЭП – автоматизированное рабочее место региональный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паспорта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энергопроизводящим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осенне-зимний период"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паспорта готовности энергопроизводящим и энергопередающим организациям к работе в осенне-зимний период"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