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6d52" w14:textId="fab6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июня 2015 года № А-6/255 "Об утверждении регламентов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июня 2019 года № А-6/278. Зарегистрировано Департаментом юстиции Акмолинской области 1 июля 2019 года № 7268. Утратило силу постановлением акимата Акмолинской области от 21 января 2020 года № А-1/23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21.01.2020 </w:t>
      </w:r>
      <w:r>
        <w:rPr>
          <w:rFonts w:ascii="Times New Roman"/>
          <w:b w:val="false"/>
          <w:i w:val="false"/>
          <w:color w:val="ff0000"/>
          <w:sz w:val="28"/>
        </w:rPr>
        <w:t>№ А-1/23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жилищно-коммунального хозяйства" от 4 июня 2015 года № А-6/255 (зарегистрировано в Реестре государственной регистрации нормативных правовых актов № 4869, опубликовано 28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Муратулы 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А-6/255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оказывается структурными подразделениями местных исполнительных органов районов, городов Кокшетау и Степногорск, осуществляющих функции в сфере жилищных отношений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уведомления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приказом Министра национальной экономики Республики Казахстан от 9 апреля 2015 года № 319 (зарегистрирован в Реестре государственной регистрации нормативных правовых актов № 11015)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наличие заявления услугополучателя или электронного запроса на портал и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принимает пакет документов, осуществляет их регистрацию, передает документы руководителю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 и подготавливает проект постановления, либо мотивированный ответ об отказе в оказании государственной услуги – 10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 (города областного значения) подписывает постановление –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оформляет уведомление о постановке на учет с указанием номера очереди –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уведомление, либо мотивированный ответ об отказе в оказании государственной услуги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осуществляет регистрацию и направляет результат оказания государственной услуги в Государственную корпорацию либо размещает на портале – 15 минут.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документов, и внесение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проекта постановления,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уведомления о постановке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уведомления,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и направление документов в Государственную корпорацию или на портал.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 (города областного значения).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принимает пакет документов, осуществляет их регистрацию, передает документы руководителю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 и подготавливает проект постановления, либо мотивированный ответ об отказе в оказании государственной услуги – 10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 (города областного значения) подписывает постановление –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оформляет уведомление о постановке на учет с указанием номера очереди –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уведомление, либо мотивированный ответ об отказе в оказании государственной услуги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осуществляет регистрацию и направляет результат оказания государственной услуги в Государственную корпорацию либо размещает на портале – 15 минут.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правильность заполнения заявления и полноту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фонде"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информационная система egov.kz;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фонде"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