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4e563" w14:textId="454e5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Акмолинской области от 27 января 2017 года № А-2/27 "Об определении перечня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29 августа 2019 года № А-9/405. Зарегистрировано Департаментом юстиции Акмолинской области 5 сентября 2019 года № 7358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Трудовым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2015 года, акимат Акмолинской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определении перечня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местности" от 27 января 2017 года № А-2/27 (зарегистрировано в Реестре государственной регистрации нормативных правовых актов № 5805, опубликовано 16 марта 2017 года в Эталонном контрольном банке нормативных правовых актов Республики Казахстан в электронном виде)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перечня должностей специалистов в области здравоохранения, социального обеспечения, образования, культуры, спорта, ветеринарии и лесного хозяйства, являющихся гражданскими служащими и работающих в сельской местности";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перечень должностей специалистов в области здравоохранения, социального обеспечения, образования, культуры, спорта, ветеринарии и лесного хозяйства, являющихся гражданскими служащими и работающих в сельской местности, согласно приложению к настоящему постановлению.";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"Перечень должностей специалистов в области здравоохранения, социального обеспечения, образования, культуры, спорта, ветеринарии и лесного хозяйства, являющихся гражданскими служащими и работающих в сельской местности";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приложении к указанному постановлению: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15)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"15) ассистент по социальной работе.";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Должности специалистов лесного хозяйства: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и заместитель руководителя государственного учреждения и государственного казенного предприятия;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главный: охотовед, инженер по охране и защите леса (инженер по охране и защите природных комплексов), инженер по лесовосстановлению (инженер по воспроизводству лесов и лесоразведению);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начальник лесопитомника, руководитель лесничества (лесничий) государственного учреждения и государственного казенного предприятия;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начальник лесной пожарной станции;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специалисты высшего уровня квалификации всех категорий и без категории государственного учреждения и государственного казенного предприятия: мастер леса (участка), лесник (инспектор), охотовед;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специалисты среднего уровня квалификации всех категорий и без категории государственного учреждения и государственного казенного предприятия: мастер леса (участка), лесник (инспектор), охотовед.".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Акмолинской области Идрисова К.М.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Акмолинской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Акмолинский областной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