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4082" w14:textId="e0d4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26 сентября 2014 года № 5С-30-6 "Об утверждении границ оценочных зон и поправочных коэффициентов к базовым ставкам платы за земельные участки города Кокшетау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6 сентября 2019 года № 6С-37-4. Зарегистрировано Департаментом юстиции Акмолинской области 9 сентября 2019 года № 7363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границ оценочных зон и поправочных коэффициентов к базовым ставкам платы за земельные участки города Кокшетау Акмолинской области" от 26 сентября 2014 года № 5С-30-6 (зарегистрировано в Реестре государственной регистрации нормативных правовых актов № 4432, опубликовано 19 ноября 2014 года в информационно-правовой системе "Әділет")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 слова "с улицей М. Горького, вдоль улицы М. Горького" заменить словами "с проспектом Нұрсұлтан Назарбаев, вдоль проспекта Нұрсұлтан Назарбаев";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 слова "с улицей М. Горького, по улице М. Горького" заменить словами "с проспектом Нұрсұлтан Назарбаев, по проспекту Нұрсұлтан Назарбаев".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