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b4e4" w14:textId="0b6b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августа 2019 года № А-9/406. Зарегистрировано Департаментом юстиции Акмолинской области 10 сентября 2019 года № 7375. Утратило силу постановлением акимата Акмолинской области от 26 марта 2020 года № А -4/156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А-4/156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А-9/406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утвержденного приказом Министра сельского хозяйства Республики Казахстан от 28 апреля 2015 года № 4-1/378 (зарегистрирован в Реестре государственной регистрации нормативных правовых актов № 11284) (далее - Стандарт), либо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электронной цифровой подписью (далее – ЭЦП) соответствующего уведомления – 4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уведомление становится доступным в Личном кабинете товаропроизводителя в информационной системе субсидирования (далее – ИСС) в случае самостоятельной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ИСС платежные поручения на выплату субсидий, загружаемые в информационную систему "Казначейство-Клиент" –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месяце, по очередности согласно дате поступления заявок.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платежных поручений.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ЭЦП соответствующего уведомления – 4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уведомление становится доступным в Личном кабинете товаропроизводителя в ИСС в случае самостоятельной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ИСС платежные поручения на выплату субсидий, загружаемые в информационную систему "Казначейство-Клиент" –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заявкам, в которых объем субсидий превышает объем бюджетных средств, предусмотренных в Плане финансирования на соответствующий месяц, выплата субсидий осуществляется в следующем месяце, по очередности согласно дате поступления заявок.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на портал заявку в форме электронного документа, удостоверенного ЭЦП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животноводства"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развития племенного животноводства, повышения продуктивности и качества продукции животноводства"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А-9/406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области животноводства" от 3 июля 2015 года № А-7/320 (зарегистрировано в Реестре государственной регистрации нормативных правовых актов № 4939, опубликовано 03 сентября 2015 года в информационно-правовой системе "Әділет");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3 июля 2015 года № А-7/320 "Об утверждении регламентов государственных услуг в области животноводства" от 18 января 2016 года № А-1/14 (зарегистрировано в Реестре государственной регистрации нормативных правовых актов № 5258, опубликовано 26 февраля 2016 года информационно-правовой системе "Әділет");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3 июля 2015 года № А-7/320 "Об утверждении регламентов государственных услуг в области животноводства" от 14 июня 2016 года № А-7/285 (зарегистрировано в Реестре государственной регистрации нормативных правовых актов № 5448, опубликовано 27 июля 2016 года информационно-правовой системе "Әділет");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3 июля 2015 года № А-7/320 "Об утверждении регламентов государственных услуг в области животноводства" от 18 октября 2017 года № А-10/472 (зарегистрировано в Реестре государственной регистрации нормативных правовых актов № 6159, опубликовано 16 ноября 2017 года в Эталонном контрольном банке нормативных правовых актов Республики Казахстан в электронном виде).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