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8f66" w14:textId="0218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23 ноября 2015 года № А-11/533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ноября 2019 года № А-11/534. Зарегистрировано Департаментом юстиции Акмолинской области 12 ноября 2019 года № 7470. Утратило силу постановлением акимата Акмолинской области от 3 февраля 2020 года № А-2/41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А-2/41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23 ноября 2015 года № А-11/533 (зарегистрировано в Реестре государственной регистрации нормативных правовых актов № 5165, опубликовано 21 января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помощи", утвержденным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засвидетельствованной доверенности) в центр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передает документы в участковую комиссию для проведения обследования материального положения услугополучателя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 проводит обследование услугополучателя, по результатам которого подготавливает заключение о нуждаемости услугополучателя в социальной помощи и передает его в центр занятости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предоставленных документов услугополучателя и заключения участковой комиссии определяет вид оказываемой адресной социальной помощи (безусловной или обусловленной денежной помощи) и направляет представленные документы заявителя, на рассмотрение районной (городской) комиссии (далее – районная комиссия) или региональной комиссии по вопросам занятости населения (далее – региональная комиссия) для согласования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районная или региональная комиссия по вопросам занятости населения уполномоченного органа осуществляет проверку полноты и достоверности представленных заявителем документов, в случае обнаружения неполноты и недостоверности представленных документов, сведений и ошибок возвращает документы на доработку в центр занятости либо принимает решения о назначении адресной социальной помощи или отказе в ее назначении и направляет решение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выдает услугополучателю (либо его представителю по нотариально засвидетельствованной доверенности) результат государственной услуги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акиму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рассматривает документы и передает документы в участковую комиссию для проведения обследования материального положения услугополучателя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проводит обследование услугополучателя, по результатам которого подготавливает заключение о нуждаемости услугополучателя в социальной помощи и передает его акиму сельского округа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направляет документы услугополучателя с приложением заключения участковой комиссии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 основании предоставленных документов услугополучателя и заключения участковой комиссии определяет вид оказываемой адресной социальной помощи (безусловной или обусловленной денежной помощи) и направляет представленные документы заявителя, на рассмотрение районной или региональной комиссии для согласования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районная или региональная комиссия по вопросам занятости населения уполномоченного органа осуществляет проверку полноты и достоверности представленных заявителем документов, в случае обнаружения неполноты и недостоверности представленных документов, сведений и ошибок возвращает документы на доработку в центр занятости либо принимает решения о назначении адресной социальной помощи или отказе в ее назначении и направляет решение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направляет акиму сельского округа результат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услугополучателю (либо его представителю по нотариально засвидетельствованной доверенности) результат государственной услуги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запроса в государственные органы или организации срок формирования пакета документов продлевается до получения ответа на запрос, но не более 30 (тридцати) календарных дней со дня направления письменного запроса, с письменным уведомлением об этом заявителя в течение 2 (двух) рабочих дней со дня осуществления запроса в соответствующие государственные органы и (или) организации.";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засвидетельствованной доверенности) в центр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передает документы в участковую комиссию для проведения обследования материального положения услугополучателя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 проводит обследование услугополучателя, по результатам которого подготавливает заключение о нуждаемости услугополучателя в социальной помощи и передает его в центр занятости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предоставленных документов услугополучателя и заключения участковой комиссии определяет вид оказываемой адресной социальной помощи (безусловной или обусловленной денежной помощи) и направляет представленные документы заявителя, на рассмотрение районной или региональной комиссии для согласования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районная или региональная комиссия по вопросам занятости населения уполномоченного органа осуществляет проверку полноты и достоверности представленных заявителем документов, в случае обнаружения неполноты и недостоверности представленных документов, сведений и ошибок возвращает документы на доработку в центр занятости либо принимает решения о назначении адресной социальной помощи или отказе в ее назначении и направляет решение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выдает услугополучателю (либо его представителю по нотариально засвидетельствованной доверенности) результат государственной услуги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акиму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рассматривает документы и передает документы в участковую комиссию для проведения обследования материального положения услугополучателя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проводит обследование услугополучателя, по результатам которого подготавливает заключение о нуждаемости услугополучателя в социальной помощи и передает его акиму сельского округа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направляет документы услугополучателя с приложением заключения участковой комиссии в центр занятости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 основании предоставленных документов услугополучателя и заключения участковой комиссии определяет вид оказываемой адресной социальной помощи (безусловной или обусловленной денежной помощи) и направляет представленные документы заявителя, на рассмотрение районной или региональной комиссии для согласования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районная или региональная комиссия по вопросам занятости населения уполномоченного органа осуществляет проверку полноты и достоверности представленных заявителем документов, в случае обнаружения неполноты и недостоверности представленных документов, сведений и ошибок возвращает документы на доработку в центр занятости либо принимает решения о назначении адресной социальной помощи или отказе в ее назначении и направляет решение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направляет акиму сельского округа результат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услугополучателю (либо его представителю по нотариально засвидетельствованной доверенности) результат государственной услуги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запроса в государственные органы или организации срок формирования пакета документов продлевается до получения ответа на запрос, но не более 30 (тридцати) календарных дней со дня направления письменного запроса, с письменным уведомлением об этом заявителя в течение 2 (двух) рабочих дней со дня осуществления запроса в соответствующие государственные органы и (или) организации.";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регламенту государственной услуги,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Идрисова К.М.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"Назначении государственной адресной социальной помощи"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акиму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