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a728" w14:textId="1e5a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 июня 2015 года № А-6/247 "Об утверждении порядка и условий классификации автомобильных дорог общего пользования областного и районного значения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декабря 2019 года № А-12/613. Зарегистрировано Департаментом юстиции Акмолинской области 24 декабря 2019 года № 7596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17 июля 2001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порядка и условий классификации автомобильных дорог общего пользования областного и районного значения Акмолинской области" от 1 июня 2015 года № А-6/247 (зарегистрировано в Реестре государственной регистрации нормативных правовых актов № 4852, опубликовано 17 июля 2015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классификации автомобильных дорог общего пользования областного и районного значения Акмолинской области,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строку, порядковый номер 8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1"/>
        <w:gridCol w:w="2520"/>
        <w:gridCol w:w="6289"/>
      </w:tblGrid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Муратулы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