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7738" w14:textId="eef7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2019 года № 6С-40-2. Зарегистрировано Департаментом юстиции Акмолинской области 25 декабря 2019 года № 7599.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278 669 046,1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32 646 262,8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1 742 053,4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- 47 062,1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244 233 667,8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289 290 431,9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28 295 821,1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31 670 504,0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3 374 682,9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173 642,0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- 11 358,0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-39 090 848,9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39 090 848,9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00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районные (городов областного значения) бюджеты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2020 год предусмотрены бюджетные изъятия из бюджета города Кокшетау в сумме 4 453 318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областного бюджета на 2020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2020 год предусмотрены объемы субвенций, передаваемых из областного бюджета районным (городов областного значения) бюджетам, в сумме 53 095 660 тысяч тенге, в том числе: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9"/>
        <w:gridCol w:w="9170"/>
        <w:gridCol w:w="1861"/>
      </w:tblGrid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3 144 044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2 307 401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2 479 545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2 885 067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2 264 443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3 062 974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4 125 965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1 057 391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2 806 938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2 947 046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2 627 403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2 342 617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3 503 301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2 277 906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8 140 674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2 562 562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2 581 090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2020 год предусмотрены целевые трансферты районным (городов областного значения)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2020 год предусмотрено погашение бюджетных кредитов в республиканский бюджет в сумме 4 996 311,1 тысяча тенге, в том числе: погашение долга местного исполнительного органа – 2 828 502,0 тысяч тенге, погашение долга местного исполнительного органа перед вышестоящим бюджетом – 2 167 358,5 тысяч тенге, возврат неиспользованных бюджетных кредитов, выданных из республиканского бюджета – 450,6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00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на 2020 год в сумме 1 542 181,1 тысяча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00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лимит долга местного исполнительного органа области на 2020 год в размере 51 339 324 тысячи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областных бюджетных программ, не подлежащих секвестру в процессе исполнения областного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278 669 046,1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32 646 262,8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29 105 031,2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7 574 431,6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21 530 599,6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3 541 231,6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3 532 029,1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1 742 053,4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276 489,6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571 128,8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571 128,8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244 233 667,8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238 765 913,0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12"/>
        <w:gridCol w:w="1013"/>
        <w:gridCol w:w="6251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289 290 431,9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3 409 589,2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2 250 269,5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1 944 381,0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215 126,8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153 331,8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95 007,6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95 007,6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272 866,6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272 866,6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9 931 796,6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9 631 796,6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7 570 771,9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1 856 220,2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57 305 293,8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528 574,4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50 813 473,1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1 497 719,2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914 857,3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496 327,5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13 631 468,6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2 261 777,0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315 063,1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2 839 390,8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28 023 106,7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3 610 456,2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3 548 435,9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2 351 017,1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2 001 095,1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7 553 815,2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5 044 162,2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281 542,6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7 058 678,8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7 058 678,8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9 964 009,4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8 700 739,1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926 716,2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865 023,3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1 773 584,9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4 398 020,0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1 038 542,2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37 061 117,5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6 570 591,4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3 991 269,4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2 515 918,1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30 046 015,7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2 772 458,5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6 260 535,8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1 532 830,9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1 629 202,5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8 115 686,7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9 594 484,0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9 718 480,0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1 115 295,9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554 120,9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3 751 528,2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857 383,5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477 369,9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959 535,5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4 719 088,6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4 265 190,6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150 280,5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2 640 012,7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2 640 012,7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45 507 417,5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3 416 220,4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1 279 086,5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1 823 652,3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39 838 216,9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172 749,5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1 028 579,6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6 617 437,0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1 342 396,0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61 437,6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4 742 861,6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4 392 346,9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226 665,3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23 854 933,4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23 854 933,4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8 025 153,1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6 868 553,7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7 770 216,2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1 769 065,7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1 281 894,5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2 163 263,5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1 668 599,5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1 035 488,2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393 770,5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641 717,7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61 903 160,1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61 903 160,1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7 525 536,0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825 537,5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28 295 821,1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31 670 504,0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22 245 506,0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4 868 013,9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4 868 013,9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5 806 955,7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5 806 955,7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5 110 862,1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5 110 862,1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876 184,4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876 184,4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5 538 835,8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5 538 835,8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4 058 628,0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4 894 870,0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3 374 682,9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3 374 232,3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-39 090 848,9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39 090 848,9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203 295 952,0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27 090 534,0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23 486 749,0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19 219 733,0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3 603 785,0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3 590 977,0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1 264 670,0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174 940 748,0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203 020 248,0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2 208 818,6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1 147 387,0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28 013 187,0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22 791 124,0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8 729 158,0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8 444 234,0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10 833 638,0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8 237 406,4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1 012 718,4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4 328 429,0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2 461 327,0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16 697 237,0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1 124 601,1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1 030 491,1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959 000,1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59 393 556,9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56 161 259,1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55 561 259,1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-3 504 428,0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3 780 132,0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-3 780 132,0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197 945 717,0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27 914 345,0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24 139 120,0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4 691 409,0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19 447 711,0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3 761 905,0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168 696 977,0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197 670 013,0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2 213 767,6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29 059 146,0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23 087 245,0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8 658 753,0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4 032 958,0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3 754 324,0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8 397 257,4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1 014 770,4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2 187 123,0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4 330 486,0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3 954 462,0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20 759 961,0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1 278 397,0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63 575 267,0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60 603 279,2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60 003 279,2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-3 120 405,0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3 396 109,0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-3 396 109,0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5"/>
        <w:gridCol w:w="4395"/>
      </w:tblGrid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99 558 264,0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67 209 917,0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431 315,0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268 240,0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4 569 129,0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1 878 927,0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896 313,0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982 614,0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1 310 867,0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349 891,0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441 323,0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378 099,0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20 010 191,9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1 615 044,0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600 881,0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10 286 029,0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3 645 522,0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1 531 666,0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384 695,0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906 208,0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848 082,9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2 040 111,5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1 072 442,0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480 837,5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347 606,4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увеличения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1 080 310,6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645 282,0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435 028,6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949 288,0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8 343 931,6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6 469 056,0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1 874 875,6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1 246 520,0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933 285,0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22 690 075,0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27 181 977,0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9 244 759,0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реконструкцию объектов здравоохранения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2 883 206,0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1 393 882,0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1 444 893,0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2 619 352,0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13 154 963,0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4 967 856,0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313 958,0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1 298 121,0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1 163 818,0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4 782 255,0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1 915 104,0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2 128 830,0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5 166 370,0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25.11.2020 </w:t>
      </w:r>
      <w:r>
        <w:rPr>
          <w:rFonts w:ascii="Times New Roman"/>
          <w:b w:val="false"/>
          <w:i w:val="false"/>
          <w:color w:val="ff0000"/>
          <w:sz w:val="28"/>
        </w:rPr>
        <w:t>№ 6С-51-7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2"/>
        <w:gridCol w:w="4408"/>
      </w:tblGrid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38 588 714,4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23 235 610,1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10 660 831,9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103 791,9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88 757,9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274 900,1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306 638,9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95 191,3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160 405,5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145 338,7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6 644 865,8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60 812,4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123 498,4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30 279,2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152 725,0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106 309,0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Целиноградского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города Кокшетау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106 905,7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Есильского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Аршалынского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педагогам дежурных классов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139 286,6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"IТ школа-лицей № 11" города Щучинск Бурабайского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дезинфекционных мероприятий в зданиях организаций образования города Кокшетау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85 984,8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255 685,8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321 819,1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организации дошкольного и среднего образования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112 157,9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Коргалжынской школе-гимназии Коргалжынского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и установка котлов для котельных школ Аккольского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угля для школ Аккольского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36 699,1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351 169,2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653 939,0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104 011,0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55 269,5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семей, отдельной категории граждан пристоличной зоны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48 852,1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51 918,0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240 175,1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реализацию бизнес-идей в рамках Года молодежи, а также для неполных и многодетных семей, инвалидов, а также многодетных/малообеспеченных семей, воспитывающих детей-инвалидов 200 МРП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107 332,0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61 554,6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материально-техническое оснащение физкультурно-оздоровительного комплекса в селе Астраханка Астраханского района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6 869 166,7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6 192 711,2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319 329,9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357 125,6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134 627,6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51 515,2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4 377 695,4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4 173 531,8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15 353 104,3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7 265 228,3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3 714 072,5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102 354,8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1 330 174,6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1 334 548,6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672 995,5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111 082,3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5 786 473,3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554 950,5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1 393 632,0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837 012,7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1 851 588,3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766 346,9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382 942,9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2 301 402,7</w:t>
            </w:r>
          </w:p>
        </w:tc>
      </w:tr>
      <w:tr>
        <w:trPr>
          <w:trHeight w:val="30" w:hRule="atLeast"/>
        </w:trPr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