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a820" w14:textId="12ba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городе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28 ноября 2019 года № С-38/7. Зарегистрировано Департаментом юстиции Акмолинской области 29 ноября 2019 года № 7524. Утратило силу - решением Кокшетауского городского маслихата Акмолинской области от 15 сентября 2020 года № С-46/8.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15.09.2020 </w:t>
      </w:r>
      <w:r>
        <w:rPr>
          <w:rFonts w:ascii="Times New Roman"/>
          <w:b w:val="false"/>
          <w:i w:val="false"/>
          <w:color w:val="ff0000"/>
          <w:sz w:val="28"/>
        </w:rPr>
        <w:t>№ С-46/8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мирных собраний, митингов, шествий, пикетов и демонстраций в городе Кокшетау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дополнительном регламентировании порядка проведения мирных собраний, митингов, шествий, пикетов и демонстраций в городе Кокшетау" от 09 августа 2016 года № С-3/6 (зарегистрировано в Реестре государственной регистрации нормативных правовых актов № 5513, опубликовано 13 сентября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38-ой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С.Зиборов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С-38/7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городе Кокшетау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проведения мирных собраний и митингов: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Акмолинская область, город Кокшетау, сквер на пересечении проспекта Абылай хана и улицы Т. Сулейменова;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Акмолинская область, город Кокшетау, памятник Воинам- Интернационалистам Афганистана по проспекту Нұрсұлтан Назарбаев;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Акмолинская область, город Кокшетау, площадка слева от дворца спорта "Бурабай" по улице А. Пушкина.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маршрут проведения мирных шествий и демонстраций: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Акмолинская область, город Кокшетау, от проспекта Нұрсұлтан Назарбаев по улице Абая до площади "Тәуелсіздік".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(организаторам) и участникам мероприятия не допускается участие в состоянии алкогольного и наркотического опьянения.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общественного порядка и безопасности участников пикета: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 один и тот же день и время, на одном и том же объекте допускается не более трех одиночных пикетов.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продолжения мероприятия в иной форме мирного собрания, митинга, шествия, пикета и демонстрации необходимо получение решения местного исполнительного органа города Кокшетау,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когда получен отказ акимата города Кокшетау в проведении мирного собрания, митинга, шествия, пикета и демонстрации,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