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44af4" w14:textId="1944a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Степногорска Акмолинской области от 8 мая 2019 года № а-4/194. Зарегистрировано Департаментом юстиции Акмолинской области 22 мая 2019 года № 7203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города Степногорска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</w:t>
      </w:r>
      <w:r>
        <w:rPr>
          <w:rFonts w:ascii="Times New Roman"/>
          <w:b w:val="false"/>
          <w:i w:val="false"/>
          <w:color w:val="000000"/>
          <w:sz w:val="28"/>
        </w:rPr>
        <w:t>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родительской платы на 2019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Степногорска Абилову Г.М.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 и распространяется на правоотношения, возникшие с 01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Степногорска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2019 года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5211"/>
        <w:gridCol w:w="1443"/>
        <w:gridCol w:w="2197"/>
        <w:gridCol w:w="2389"/>
      </w:tblGrid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"Нұршуақ" при отделе образования города Степногорска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27 931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"Балауса" с инклюзивным обучением при государственном учреждении "Отдел образования города Степногорска"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27 931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группа при государственном коммунальном казенном предприятии ясли-сад "Балауса" с инклюзивным обучением при государственном учреждении "Отдел образования города Степногорска"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42 377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"Сказка" ИП "ИП Лагута Светлана Васильевна"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27 931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"Асыл" ИП "ИП "Бексултан" 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27 931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"Жасмин" ИП "Кабикеева Г.С."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27 931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"Алтын" ИП "инара"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27 931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мини-центр "Айлана" ИП "ИП Есжанова Фарида Буташевна"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"Балдаурен" при государственном учреждении "Средняя школа № 2 поселка Аксу" отдела образования города Степногорска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"Қарлығаш" при государственном учреждении "Средняя школа села Степногорское" отдела образования города Степногорска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ИП - индивидуальный предприниматель;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