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db34" w14:textId="d44d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6 февраля 2019 года № А-2/28 Зарегистрировано Департаментом юстиции Акмолинской области 19 февраля 2019 года № 7068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Аккольского района Абулхаирову Г.Е.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А-2/28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3514"/>
        <w:gridCol w:w="1725"/>
        <w:gridCol w:w="2783"/>
        <w:gridCol w:w="3011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"Кенесская средняя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"Орнекская средняя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"Красноборская основная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"Урюпинская средняя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"Одесская средняя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"Амангельдинская основная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"Барапская основная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"Средняя школа имени Айтпая Кусаинова"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"Основная школа имени Мичурина"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"Мало-Александровская основная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"Минская средняя школа"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"Арайлым"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"Акбота", санаторные группы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сад, индивидуальный предприниматель "Когут В.В"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