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b371" w14:textId="821b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Аккольского районного маслихата от 22 августа 2017 года № С 14-3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Аккольского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19 июля 2019 года № С 42-2. Зарегистрировано Департаментом юстиции Акмолинской области 26 июля 2019 года № 7293. Утратило силу решением Аккольского районного маслихата Акмолинской области от 21 апреля 2022 года № С 19-2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Аккольского районного маслихата Акмолинской области от 21.04.2022 </w:t>
      </w:r>
      <w:r>
        <w:rPr>
          <w:rFonts w:ascii="Times New Roman"/>
          <w:b w:val="false"/>
          <w:i w:val="false"/>
          <w:color w:val="ff0000"/>
          <w:sz w:val="28"/>
        </w:rPr>
        <w:t>№ С 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актах",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Аккольского района" от 22 августа 2017 года № С 14-3 (зарегистрировано в Реестре государственной регистрации нормативных правовых актов № 6076, опубликовано 29 сентября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Аккольского района, утвержденное вышеуказанным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42 –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14 – 3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Аккольского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 Аккольского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представителей жителей села, улицы, многоквартирного жилого дома для участия в сходе местного сообщества на территории населенных пунктов Аккольского района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 орман шаруашылыгы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Ерназар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Радовка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Рамадан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Табигат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Жалгызкарагайский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Жалгызкарагай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Тастыадыр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Кайнар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Сазды 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Домбыралы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Горняк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Новорыбинка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Курлыс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Урюпинка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Малоалександровка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Ерофеевка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Талкара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