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b868" w14:textId="2fbb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14 октября 2019 года № А-10/271. Зарегистрировано Департаментом юстиции Акмолинской области 18 октября 2019 года № 7423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три (3) года без изъятия земельных участков акционерному обществу "Казахтелеком" общей площадью 6,8112 гектар, расположенных в административных границах Кенесского сельского округа и села Азат Аккольского района, для проектирования, прокладки и эксплуатации волоконно – 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 – 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Курушина Ю.В.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А-10/271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Аккольском районе для проектирования, прокладки и эксплуатации волоконно – 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641"/>
        <w:gridCol w:w="3127"/>
        <w:gridCol w:w="895"/>
        <w:gridCol w:w="3127"/>
        <w:gridCol w:w="1307"/>
        <w:gridCol w:w="1308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 общее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всего (гектар)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села Азат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2,3052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2,3052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Кенесского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4,5060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4,5060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6,8112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6,8112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