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c8ce" w14:textId="b5ec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аула Азат Аккольского района Акмолинской области от 14 октября 2019 года № 1. Зарегистрировано Департаментом юстиции Акмолинской области 21 октября 2019 года № 7430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 села Азат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три (3) года без изъятия земельных участков акционерному обществу "Казахтелеком" общей площадью 3,8502 гектар в землях населенного пункта села Азат Аккольского района для проектирования, прокладки и эксплуатации волоконно – оптической линии связи.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 – оптической линии связи.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