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fd347" w14:textId="99fd3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2019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Атбасарского района Акмолинской области от 3 июня 2019 года № а-6/238. Зарегистрировано Департаментом юстиции Акмолинской области 11 июня 2019 года № 7228. Утратило силу постановлением акимата Атбасарского района Акмолинской области от 7 октября 2019 года № а-10/413.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Атбасарского района Акмолинской области от 07.10.2019 </w:t>
      </w:r>
      <w:r>
        <w:rPr>
          <w:rFonts w:ascii="Times New Roman"/>
          <w:b w:val="false"/>
          <w:i w:val="false"/>
          <w:color w:val="ff0000"/>
          <w:sz w:val="28"/>
        </w:rPr>
        <w:t>№ а-10/413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"Об образовании", акимат Атбасарского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государственный образовательный </w:t>
      </w:r>
      <w:r>
        <w:rPr>
          <w:rFonts w:ascii="Times New Roman"/>
          <w:b w:val="false"/>
          <w:i w:val="false"/>
          <w:color w:val="000000"/>
          <w:sz w:val="28"/>
        </w:rPr>
        <w:t>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дошкольное воспитание и обучение, размер родительской платы на 2019 год.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Бекбаева А.Б.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области, вводится в действие со дня официального опубликования и распространяется на правоотношения, возникшие с 1 января 2019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"03" июня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а-6/238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на 2019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8"/>
        <w:gridCol w:w="2032"/>
        <w:gridCol w:w="1726"/>
        <w:gridCol w:w="818"/>
        <w:gridCol w:w="2633"/>
        <w:gridCol w:w="819"/>
        <w:gridCol w:w="2634"/>
        <w:gridCol w:w="820"/>
      </w:tblGrid>
      <w:tr>
        <w:trPr>
          <w:trHeight w:val="30" w:hRule="atLeast"/>
        </w:trPr>
        <w:tc>
          <w:tcPr>
            <w:tcW w:w="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дошкольной организации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(тенге)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школе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при школе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