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61cc" w14:textId="7c36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2019 года № 6С 36/2. Зарегистрировано Департаментом юстиции Акмолинской области 9 января 2020 года № 7621.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7 320 691,2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16 042,6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45 619,7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5 898 378,9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8 020 866,0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598 171,6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603 441,0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84 470,0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84 470,0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-1 382 816,4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1 382 816,4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868 979,5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519 106,3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 объем бюджетной субвенции, передаваемый из областного бюджета в районный бюджет в сумме 2 885 067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 объем бюджетной субвенции, передаваемый из районного бюджета в бюджеты города Атбасар, сел и сельских округов в сумме 179 275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Атбасар 29 224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Акана Курманова 12 190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Бастау 7 832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Борисовка 12 359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Макеевского сельского округа 12 668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Мариновского сельского округа 15 758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Новосельское 10 154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Покровского сельского округа 8 935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Полтавского сельского округа 8 244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Сепееевского сельского округа 13 655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Сергеевского сельского округа 16 356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Тельманского сельского округа 9 628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Шункыркольского сельского округа 12 445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Ярославского сельского округа 9 827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сумме 6 664,1 тысячи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Атбасарского районного маслихата Акмолинской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6С 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2020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2020 год предусмотрены целевые трансферты и бюджетные кредиты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предусмотрено погашение основного долга по бюджетным кредитам, выделенным в 2010-2019 годах для реализации мер социальной поддержки специалистов в сумме 5 269,4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Атбасарского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2020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6,3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Атбасарского районного маслихата Акмолинской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6С 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2020 год специалистам в области социального обеспечения, образования и культуры, являющимся гражданскими служащими и работающим в сельской местности, предусмотрены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7 320 691,2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357 171,9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355 934,5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5 898 378,9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8 020 866,0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678 514,1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468 621,4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3 387,7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4 236 318,8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3 351 944,1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391 983,6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414 041,8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3 342,6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1 501 257,2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741 911,0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163 844,9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282 596,1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598 171,6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-1 382 816,4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-1 382 816,4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868 979,5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 в редакции решения Атбасарского районного маслихата Акмолинской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6С 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4 609 459,0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3 290 853,0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4 609 459,0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380 112,0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 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2 631 542,0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4 067 788,0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648 529,0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1 032 077,9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411 196,6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Атбасарского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0"/>
        <w:gridCol w:w="2800"/>
      </w:tblGrid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412 515,6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№1 города Атбасар Атбасарского района Акмолинской области (привязка) (позиция 15)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№1 города Атбасар Атбасарского района Акмолинской области (привязка) (позиция 16)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сетями водоснабжения в селе Сочинское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тепловых сетей города Атбасар с учетом подключения пяти стоквартирных жилых домов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11 236,4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№1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строительство, обустройство и инженерных сетей к двум сорокапятиквартирным жилым домам (позиции 15, 16) в микрорайоне №1 города Атбасар, сети электроснабжения, теплоснабжения, связи, водоснабжения, водоотведения, дворовое освещение и обустройство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двух сорокапятиквартирных жилых домов в городе Атбасар (привязка)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 проекта "Строительство пяти стоквартирных жилых домов в микрорайоне №1 города Атбасар"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тепловых сетей города Атбасар для подключения пяти стоквартирных жилых домов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920 012,5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внутрипоселковых дорог по сельскому округу Акана Курманова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40 196,8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с асфальтобетонным покрытием в селе Тимашевка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11 756,1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блочно-модульных котельных для объектов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232 984,0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№7 при отделе образования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48 059,3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865 622,6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насосной станции 3 подьема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"Атбасар- село Садовое" 4,3 километр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77 133,3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Мариновка (2,5 километр) с индексом КС-АТ-10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"Мариновская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5 326,8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"Мариновская казахская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"Тельманская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коммунального государственного учреждения "Есенгельдинская средняя школа"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коммунального государственного учреждения "Средняя школа №8 с пришкольным интернатом"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21 655,2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детского сада №2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детского сада №2 в городе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6 211,3</w:t>
            </w:r>
          </w:p>
        </w:tc>
      </w:tr>
      <w:tr>
        <w:trPr>
          <w:trHeight w:val="30" w:hRule="atLeast"/>
        </w:trPr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государственного учреждения "Централизованная библиотечная система" города Атбасар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