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11691" w14:textId="fc116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Атбасар, сел и сельских округов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25 декабря 2019 года № 6С 36/2. Зарегистрировано Департаментом юстиции Акмолинской области 16 января 2020 года № 7637.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Атбасар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498 616,7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136 955,0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2 810,6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358 851,1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1 099 119,4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-600 502,7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600 502,7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600 000,0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502,7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Атбасарского районного маслихата Акмолинской области от 18.11.2020 </w:t>
      </w:r>
      <w:r>
        <w:rPr>
          <w:rFonts w:ascii="Times New Roman"/>
          <w:b w:val="false"/>
          <w:i w:val="false"/>
          <w:color w:val="000000"/>
          <w:sz w:val="28"/>
        </w:rPr>
        <w:t>№ 6С 45/2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сельского округа Акана Курманова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16 202,3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1 034,3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12 540,0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16 202,3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Атбасарского районного маслихата Акмолинской области от 18.11.2020 </w:t>
      </w:r>
      <w:r>
        <w:rPr>
          <w:rFonts w:ascii="Times New Roman"/>
          <w:b w:val="false"/>
          <w:i w:val="false"/>
          <w:color w:val="000000"/>
          <w:sz w:val="28"/>
        </w:rPr>
        <w:t>№ 6С 45/2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сельского округа Бастау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149 925,9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2 572,0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1 271,9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146 082,0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149 925,9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Атбасарского районного маслихата Акмолинской области от 18.11.2020 </w:t>
      </w:r>
      <w:r>
        <w:rPr>
          <w:rFonts w:ascii="Times New Roman"/>
          <w:b w:val="false"/>
          <w:i w:val="false"/>
          <w:color w:val="000000"/>
          <w:sz w:val="28"/>
        </w:rPr>
        <w:t>№ 6С 45/2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села Борисовка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15 819,6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2 382,6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12 709,0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15 819,6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Атбасарского районного маслихата Акмолинской области от 16.04.2020 </w:t>
      </w:r>
      <w:r>
        <w:rPr>
          <w:rFonts w:ascii="Times New Roman"/>
          <w:b w:val="false"/>
          <w:i w:val="false"/>
          <w:color w:val="000000"/>
          <w:sz w:val="28"/>
        </w:rPr>
        <w:t>№ 6С 38/3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Макеевского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14 858,6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742,6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13 018,0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14 858,6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Атбасарского районного маслихата Акмолинской области от 16.04.2020 </w:t>
      </w:r>
      <w:r>
        <w:rPr>
          <w:rFonts w:ascii="Times New Roman"/>
          <w:b w:val="false"/>
          <w:i w:val="false"/>
          <w:color w:val="000000"/>
          <w:sz w:val="28"/>
        </w:rPr>
        <w:t>№ 6С 38/3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Мариновского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17 088,0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15 758,0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18 006,3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-918,3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918,3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918,3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Атбасарского районного маслихата Акмолинской области от 16.04.2020 </w:t>
      </w:r>
      <w:r>
        <w:rPr>
          <w:rFonts w:ascii="Times New Roman"/>
          <w:b w:val="false"/>
          <w:i w:val="false"/>
          <w:color w:val="000000"/>
          <w:sz w:val="28"/>
        </w:rPr>
        <w:t>№ 6С 38/3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села Новосельское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12 003,3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1 128,3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10 504,0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12 003,3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Атбасарского районного маслихата Акмолинской области от 18.11.2020 </w:t>
      </w:r>
      <w:r>
        <w:rPr>
          <w:rFonts w:ascii="Times New Roman"/>
          <w:b w:val="false"/>
          <w:i w:val="false"/>
          <w:color w:val="000000"/>
          <w:sz w:val="28"/>
        </w:rPr>
        <w:t>№ 6С 45/2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Покровского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10 820,2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10 820,2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1 183,0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352,2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9 285,0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10 820,2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Атбасарского районного маслихата Акмолинской области от 16.04.2020 </w:t>
      </w:r>
      <w:r>
        <w:rPr>
          <w:rFonts w:ascii="Times New Roman"/>
          <w:b w:val="false"/>
          <w:i w:val="false"/>
          <w:color w:val="000000"/>
          <w:sz w:val="28"/>
        </w:rPr>
        <w:t>№ 6С 38/3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Полтавского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12 219,9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2 549,9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8 594,0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12 219,9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Атбасарского районного маслихата Акмолинской области от 16.04.2020 </w:t>
      </w:r>
      <w:r>
        <w:rPr>
          <w:rFonts w:ascii="Times New Roman"/>
          <w:b w:val="false"/>
          <w:i w:val="false"/>
          <w:color w:val="000000"/>
          <w:sz w:val="28"/>
        </w:rPr>
        <w:t>№ 6С 38/3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Сепеевского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17 158,9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16 705,9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17 158,9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Атбасарского районного маслихата Акмолинской области от 18.11.2020 </w:t>
      </w:r>
      <w:r>
        <w:rPr>
          <w:rFonts w:ascii="Times New Roman"/>
          <w:b w:val="false"/>
          <w:i w:val="false"/>
          <w:color w:val="000000"/>
          <w:sz w:val="28"/>
        </w:rPr>
        <w:t>№ 6С 45/2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Сергеевского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19 253,6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2 136,6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16 706,0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19 253,6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Атбасарского районного маслихата Акмолинской области от 16.04.2020 </w:t>
      </w:r>
      <w:r>
        <w:rPr>
          <w:rFonts w:ascii="Times New Roman"/>
          <w:b w:val="false"/>
          <w:i w:val="false"/>
          <w:color w:val="000000"/>
          <w:sz w:val="28"/>
        </w:rPr>
        <w:t>№ 6С 38/3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Тельманского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12 282,4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2 029,4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9 978,0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12 282,4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решения Атбасарского районного маслихата Акмолинской области от 16.04.2020 </w:t>
      </w:r>
      <w:r>
        <w:rPr>
          <w:rFonts w:ascii="Times New Roman"/>
          <w:b w:val="false"/>
          <w:i w:val="false"/>
          <w:color w:val="000000"/>
          <w:sz w:val="28"/>
        </w:rPr>
        <w:t>№ 6С 38/3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Шункыркольского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15 190,9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1 679,9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12 795,0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15 190,9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Атбасарского районного маслихата Акмолинской области от 18.11.2020 </w:t>
      </w:r>
      <w:r>
        <w:rPr>
          <w:rFonts w:ascii="Times New Roman"/>
          <w:b w:val="false"/>
          <w:i w:val="false"/>
          <w:color w:val="000000"/>
          <w:sz w:val="28"/>
        </w:rPr>
        <w:t>№ 6С 45/2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Ярославского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11 454,7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991,7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10 177,0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11 454,7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– в редакции решения Атбасарского районного маслихата Акмолинской области от 16.04.2020 </w:t>
      </w:r>
      <w:r>
        <w:rPr>
          <w:rFonts w:ascii="Times New Roman"/>
          <w:b w:val="false"/>
          <w:i w:val="false"/>
          <w:color w:val="000000"/>
          <w:sz w:val="28"/>
        </w:rPr>
        <w:t>№ 6С 38/3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Учесть в бюджетах города Атбасар, сел и сельских округов на 2020 год объем бюджетной субвенции, передаваемый из районного бюджета в бюджеты города Атбасар, сел и сельских округов в сумме 179 275 тысяч тенге, в том числе: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Атбасар 29 224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Акана Курманова 12 190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Бастау 7 832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Борисовка 12 359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Макеевского сельского округа 12 668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Мариновского сельского округа 15 758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Новосельское 10 154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Покровского сельского округа 8 935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Полтавского сельского округа 8 244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Сепеевского сельского округа 13 655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Сергеевского сельского округа 16 356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Тельманского сельского округа 9 628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Шункыркольского сельского округа 12 445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Ярославского сельского округа 9 827 тысяч тенге.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Учесть, что в бюджетах города Атбасар, сел и сельских округов на 2020 год предусмотрены целевые трансферты и бюджетные кредиты из вышестоящих бюджетов,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– в редакции решения Атбасарского районного маслихата Акмолинской области от 16.04.2020 </w:t>
      </w:r>
      <w:r>
        <w:rPr>
          <w:rFonts w:ascii="Times New Roman"/>
          <w:b w:val="false"/>
          <w:i w:val="false"/>
          <w:color w:val="000000"/>
          <w:sz w:val="28"/>
        </w:rPr>
        <w:t>№ 6С 38/3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С.Аксеитова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Б.Борумбаев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Атбасарского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Атбасар на 2020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Атбасарского районного маслихата Акмолинской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6С 45/2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1"/>
        <w:gridCol w:w="1090"/>
        <w:gridCol w:w="3108"/>
        <w:gridCol w:w="53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498 616,7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136 955,0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64 749,0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64 749,0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71 156,0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23 574,0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43 025,0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2 810,6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2 767,6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2 767,6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358 851,1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358 851,1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358 851,1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1583"/>
        <w:gridCol w:w="1583"/>
        <w:gridCol w:w="3675"/>
        <w:gridCol w:w="4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Функциональнаягруппа</w:t>
            </w:r>
          </w:p>
        </w:tc>
        <w:tc>
          <w:tcPr>
            <w:tcW w:w="4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1 099 119,4</w:t>
            </w:r>
          </w:p>
        </w:tc>
      </w:tr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33 680,9</w:t>
            </w:r>
          </w:p>
        </w:tc>
      </w:tr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73 449,3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73 449,3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16 463,2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48 636,1</w:t>
            </w:r>
          </w:p>
        </w:tc>
      </w:tr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991 977,8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991 977,8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911 188,8</w:t>
            </w:r>
          </w:p>
        </w:tc>
      </w:tr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-600 502,7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600 502,7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Атбасар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3196"/>
        <w:gridCol w:w="4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178 166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176 174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175 071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142 231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3768"/>
        <w:gridCol w:w="35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178 166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24 948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13 549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Атбасар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3196"/>
        <w:gridCol w:w="4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185 712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183 622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182 464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149 343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3768"/>
        <w:gridCol w:w="35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185 712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24 948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13 549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Акана Курманова на 2020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Атбасарского районного маслихата Акмолинской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6С 45/2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16 202,3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16 202,3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14 537,3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14 537,3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10 237,3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Акана Курманова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10 075</w:t>
            </w:r>
          </w:p>
        </w:tc>
      </w:tr>
      <w:tr>
        <w:trPr>
          <w:trHeight w:val="30" w:hRule="atLeast"/>
        </w:trPr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9 619</w:t>
            </w:r>
          </w:p>
        </w:tc>
      </w:tr>
      <w:tr>
        <w:trPr>
          <w:trHeight w:val="30" w:hRule="atLeast"/>
        </w:trPr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Акана Курманова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10 075</w:t>
            </w:r>
          </w:p>
        </w:tc>
      </w:tr>
      <w:tr>
        <w:trPr>
          <w:trHeight w:val="30" w:hRule="atLeast"/>
        </w:trPr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9 619</w:t>
            </w:r>
          </w:p>
        </w:tc>
      </w:tr>
      <w:tr>
        <w:trPr>
          <w:trHeight w:val="30" w:hRule="atLeast"/>
        </w:trPr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Бастау на 2020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Атбасарского районного маслихата Акмолинской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6С 45/2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1"/>
        <w:gridCol w:w="1090"/>
        <w:gridCol w:w="3108"/>
        <w:gridCol w:w="53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149 925,9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146 082,0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146 082,0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568"/>
        <w:gridCol w:w="1568"/>
        <w:gridCol w:w="4380"/>
        <w:gridCol w:w="36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149 925,9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378,6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350,3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Бастау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2042"/>
        <w:gridCol w:w="1316"/>
        <w:gridCol w:w="3752"/>
        <w:gridCol w:w="38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987"/>
        <w:gridCol w:w="1987"/>
        <w:gridCol w:w="4088"/>
        <w:gridCol w:w="27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9 451</w:t>
            </w:r>
          </w:p>
        </w:tc>
      </w:tr>
      <w:tr>
        <w:trPr>
          <w:trHeight w:val="30" w:hRule="atLeast"/>
        </w:trPr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8 891</w:t>
            </w:r>
          </w:p>
        </w:tc>
      </w:tr>
      <w:tr>
        <w:trPr>
          <w:trHeight w:val="30" w:hRule="atLeast"/>
        </w:trPr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Бастау на 2022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2042"/>
        <w:gridCol w:w="1316"/>
        <w:gridCol w:w="3752"/>
        <w:gridCol w:w="38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987"/>
        <w:gridCol w:w="1987"/>
        <w:gridCol w:w="4088"/>
        <w:gridCol w:w="27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9 451</w:t>
            </w:r>
          </w:p>
        </w:tc>
      </w:tr>
      <w:tr>
        <w:trPr>
          <w:trHeight w:val="30" w:hRule="atLeast"/>
        </w:trPr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8 891</w:t>
            </w:r>
          </w:p>
        </w:tc>
      </w:tr>
      <w:tr>
        <w:trPr>
          <w:trHeight w:val="30" w:hRule="atLeast"/>
        </w:trPr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Борисовка на 2020 год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Атбасарского районного маслихата Акмолинской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6С 45/2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15 819,6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15 819,6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4 325,2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2 132,1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Борисовка на 2021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2042"/>
        <w:gridCol w:w="1316"/>
        <w:gridCol w:w="3752"/>
        <w:gridCol w:w="38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987"/>
        <w:gridCol w:w="1987"/>
        <w:gridCol w:w="4088"/>
        <w:gridCol w:w="27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8 749</w:t>
            </w:r>
          </w:p>
        </w:tc>
      </w:tr>
      <w:tr>
        <w:trPr>
          <w:trHeight w:val="30" w:hRule="atLeast"/>
        </w:trPr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</w:tr>
      <w:tr>
        <w:trPr>
          <w:trHeight w:val="30" w:hRule="atLeast"/>
        </w:trPr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4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Борисовка на 2022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2042"/>
        <w:gridCol w:w="1316"/>
        <w:gridCol w:w="3752"/>
        <w:gridCol w:w="38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987"/>
        <w:gridCol w:w="1987"/>
        <w:gridCol w:w="4088"/>
        <w:gridCol w:w="27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8 749</w:t>
            </w:r>
          </w:p>
        </w:tc>
      </w:tr>
      <w:tr>
        <w:trPr>
          <w:trHeight w:val="30" w:hRule="atLeast"/>
        </w:trPr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</w:tr>
      <w:tr>
        <w:trPr>
          <w:trHeight w:val="30" w:hRule="atLeast"/>
        </w:trPr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4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Макеевского сельского округа на 2020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Атбасарского районного маслихата Акмолинской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6С 45/2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14 858,6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14 858,6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14 142,8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14 142,8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4 285,0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4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Макеевского сельского округа на 2021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2042"/>
        <w:gridCol w:w="1316"/>
        <w:gridCol w:w="3752"/>
        <w:gridCol w:w="38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987"/>
        <w:gridCol w:w="1987"/>
        <w:gridCol w:w="4088"/>
        <w:gridCol w:w="27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9 466</w:t>
            </w:r>
          </w:p>
        </w:tc>
      </w:tr>
      <w:tr>
        <w:trPr>
          <w:trHeight w:val="30" w:hRule="atLeast"/>
        </w:trPr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9 174</w:t>
            </w:r>
          </w:p>
        </w:tc>
      </w:tr>
      <w:tr>
        <w:trPr>
          <w:trHeight w:val="30" w:hRule="atLeast"/>
        </w:trPr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4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Макеевского сельского округа на 2022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2042"/>
        <w:gridCol w:w="1316"/>
        <w:gridCol w:w="3752"/>
        <w:gridCol w:w="38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987"/>
        <w:gridCol w:w="1987"/>
        <w:gridCol w:w="4088"/>
        <w:gridCol w:w="27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9 466</w:t>
            </w:r>
          </w:p>
        </w:tc>
      </w:tr>
      <w:tr>
        <w:trPr>
          <w:trHeight w:val="30" w:hRule="atLeast"/>
        </w:trPr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9 174</w:t>
            </w:r>
          </w:p>
        </w:tc>
      </w:tr>
      <w:tr>
        <w:trPr>
          <w:trHeight w:val="30" w:hRule="atLeast"/>
        </w:trPr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5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Мариновского сельского округа на 2020 год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Атбасарского районного маслихата Акмолинской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6С 45/2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18 006,3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432,4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2 195,2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-918,3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5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Мариновского сельского округа на 2021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16 076</w:t>
            </w:r>
          </w:p>
        </w:tc>
      </w:tr>
      <w:tr>
        <w:trPr>
          <w:trHeight w:val="30" w:hRule="atLeast"/>
        </w:trPr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15 201</w:t>
            </w:r>
          </w:p>
        </w:tc>
      </w:tr>
      <w:tr>
        <w:trPr>
          <w:trHeight w:val="30" w:hRule="atLeast"/>
        </w:trPr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5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Мариновского сельского округа на 2022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16 106</w:t>
            </w:r>
          </w:p>
        </w:tc>
      </w:tr>
      <w:tr>
        <w:trPr>
          <w:trHeight w:val="30" w:hRule="atLeast"/>
        </w:trPr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15 201</w:t>
            </w:r>
          </w:p>
        </w:tc>
      </w:tr>
      <w:tr>
        <w:trPr>
          <w:trHeight w:val="30" w:hRule="atLeast"/>
        </w:trPr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5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Новосельское на 2020 год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Атбасарского районного маслихата Акмолинской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6С 45/2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12 003,3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12 003,3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11 767,3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11 767,3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11 767,3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5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Новосельское на 2021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10 385</w:t>
            </w:r>
          </w:p>
        </w:tc>
      </w:tr>
      <w:tr>
        <w:trPr>
          <w:trHeight w:val="30" w:hRule="atLeast"/>
        </w:trPr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10 204</w:t>
            </w:r>
          </w:p>
        </w:tc>
      </w:tr>
      <w:tr>
        <w:trPr>
          <w:trHeight w:val="30" w:hRule="atLeast"/>
        </w:trPr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6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Новосельское на 2022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10 385</w:t>
            </w:r>
          </w:p>
        </w:tc>
      </w:tr>
      <w:tr>
        <w:trPr>
          <w:trHeight w:val="30" w:hRule="atLeast"/>
        </w:trPr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10 204</w:t>
            </w:r>
          </w:p>
        </w:tc>
      </w:tr>
      <w:tr>
        <w:trPr>
          <w:trHeight w:val="30" w:hRule="atLeast"/>
        </w:trPr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6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Покровского сельского округа на 2020 год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Атбасарского районного маслихата Акмолинской области от 16.04.2020 </w:t>
      </w:r>
      <w:r>
        <w:rPr>
          <w:rFonts w:ascii="Times New Roman"/>
          <w:b w:val="false"/>
          <w:i w:val="false"/>
          <w:color w:val="ff0000"/>
          <w:sz w:val="28"/>
        </w:rPr>
        <w:t>№ 6С 38/3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10 820,2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10 820,2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10 203,8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10 203,8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10 203,8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6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Покровского сельского округа на 2021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10 085</w:t>
            </w:r>
          </w:p>
        </w:tc>
      </w:tr>
      <w:tr>
        <w:trPr>
          <w:trHeight w:val="30" w:hRule="atLeast"/>
        </w:trPr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9 644</w:t>
            </w:r>
          </w:p>
        </w:tc>
      </w:tr>
      <w:tr>
        <w:trPr>
          <w:trHeight w:val="30" w:hRule="atLeast"/>
        </w:trPr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6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Покровского сельского округа на 2022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10 085</w:t>
            </w:r>
          </w:p>
        </w:tc>
      </w:tr>
      <w:tr>
        <w:trPr>
          <w:trHeight w:val="30" w:hRule="atLeast"/>
        </w:trPr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9 644</w:t>
            </w:r>
          </w:p>
        </w:tc>
      </w:tr>
      <w:tr>
        <w:trPr>
          <w:trHeight w:val="30" w:hRule="atLeast"/>
        </w:trPr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6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Полтавского сельского округа на 2020 год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Атбасарского районного маслихата Акмолинской области от 16.04.2020 </w:t>
      </w:r>
      <w:r>
        <w:rPr>
          <w:rFonts w:ascii="Times New Roman"/>
          <w:b w:val="false"/>
          <w:i w:val="false"/>
          <w:color w:val="ff0000"/>
          <w:sz w:val="28"/>
        </w:rPr>
        <w:t>№ 6С 38/3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12 219,9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12 219,9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10 355,2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7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Полтавского сельского округа на 2021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2042"/>
        <w:gridCol w:w="1316"/>
        <w:gridCol w:w="3752"/>
        <w:gridCol w:w="38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987"/>
        <w:gridCol w:w="1987"/>
        <w:gridCol w:w="4088"/>
        <w:gridCol w:w="27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9 319</w:t>
            </w:r>
          </w:p>
        </w:tc>
      </w:tr>
      <w:tr>
        <w:trPr>
          <w:trHeight w:val="30" w:hRule="atLeast"/>
        </w:trPr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8 969</w:t>
            </w:r>
          </w:p>
        </w:tc>
      </w:tr>
      <w:tr>
        <w:trPr>
          <w:trHeight w:val="30" w:hRule="atLeast"/>
        </w:trPr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7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Полтавского сельского округа на 2022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2042"/>
        <w:gridCol w:w="1316"/>
        <w:gridCol w:w="3752"/>
        <w:gridCol w:w="38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987"/>
        <w:gridCol w:w="1987"/>
        <w:gridCol w:w="4088"/>
        <w:gridCol w:w="27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9 319</w:t>
            </w:r>
          </w:p>
        </w:tc>
      </w:tr>
      <w:tr>
        <w:trPr>
          <w:trHeight w:val="30" w:hRule="atLeast"/>
        </w:trPr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8 969</w:t>
            </w:r>
          </w:p>
        </w:tc>
      </w:tr>
      <w:tr>
        <w:trPr>
          <w:trHeight w:val="30" w:hRule="atLeast"/>
        </w:trPr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7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Сепеевского сельского округа на 2020 год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Атбасарского районного маслихата Акмолинской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6С 45/2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17 158,9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16 705,9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16 705,9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17 158,9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15 452,4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7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Сепеевского сельского округа на 2021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14 108</w:t>
            </w:r>
          </w:p>
        </w:tc>
      </w:tr>
      <w:tr>
        <w:trPr>
          <w:trHeight w:val="30" w:hRule="atLeast"/>
        </w:trPr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13 006</w:t>
            </w:r>
          </w:p>
        </w:tc>
      </w:tr>
      <w:tr>
        <w:trPr>
          <w:trHeight w:val="30" w:hRule="atLeast"/>
        </w:trPr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7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Сепеевского сельского округа 2022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14 108</w:t>
            </w:r>
          </w:p>
        </w:tc>
      </w:tr>
      <w:tr>
        <w:trPr>
          <w:trHeight w:val="30" w:hRule="atLeast"/>
        </w:trPr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13 006</w:t>
            </w:r>
          </w:p>
        </w:tc>
      </w:tr>
      <w:tr>
        <w:trPr>
          <w:trHeight w:val="30" w:hRule="atLeast"/>
        </w:trPr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8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Сергеевского сельского округа на 2020 год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Атбасарского районного маслихата Акмолинской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6С 45/2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19 253,6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19 253,6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16 047,0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769,8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8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Сергеевского сельского округа на 2021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11 307</w:t>
            </w:r>
          </w:p>
        </w:tc>
      </w:tr>
      <w:tr>
        <w:trPr>
          <w:trHeight w:val="30" w:hRule="atLeast"/>
        </w:trPr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10 927</w:t>
            </w:r>
          </w:p>
        </w:tc>
      </w:tr>
      <w:tr>
        <w:trPr>
          <w:trHeight w:val="30" w:hRule="atLeast"/>
        </w:trPr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8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Сергеевского сельского округа на 2022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11 307</w:t>
            </w:r>
          </w:p>
        </w:tc>
      </w:tr>
      <w:tr>
        <w:trPr>
          <w:trHeight w:val="30" w:hRule="atLeast"/>
        </w:trPr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10 927</w:t>
            </w:r>
          </w:p>
        </w:tc>
      </w:tr>
      <w:tr>
        <w:trPr>
          <w:trHeight w:val="30" w:hRule="atLeast"/>
        </w:trPr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8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Тельманского сельского округа на 2020 год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– в редакции решения Атбасарского районного маслихата Акмолинской области от 16.07.2020 </w:t>
      </w:r>
      <w:r>
        <w:rPr>
          <w:rFonts w:ascii="Times New Roman"/>
          <w:b w:val="false"/>
          <w:i w:val="false"/>
          <w:color w:val="ff0000"/>
          <w:sz w:val="28"/>
        </w:rPr>
        <w:t>№ 6С 41/3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12 282,4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12 282,4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10 421,9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8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Тельманского сельского округа на 2021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2042"/>
        <w:gridCol w:w="1316"/>
        <w:gridCol w:w="3752"/>
        <w:gridCol w:w="38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987"/>
        <w:gridCol w:w="1987"/>
        <w:gridCol w:w="4088"/>
        <w:gridCol w:w="27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9 903</w:t>
            </w:r>
          </w:p>
        </w:tc>
      </w:tr>
      <w:tr>
        <w:trPr>
          <w:trHeight w:val="30" w:hRule="atLeast"/>
        </w:trPr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9 590</w:t>
            </w:r>
          </w:p>
        </w:tc>
      </w:tr>
      <w:tr>
        <w:trPr>
          <w:trHeight w:val="30" w:hRule="atLeast"/>
        </w:trPr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9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Тельманского сельского округа на 2022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2042"/>
        <w:gridCol w:w="1316"/>
        <w:gridCol w:w="3752"/>
        <w:gridCol w:w="38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987"/>
        <w:gridCol w:w="1987"/>
        <w:gridCol w:w="4088"/>
        <w:gridCol w:w="27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9 903</w:t>
            </w:r>
          </w:p>
        </w:tc>
      </w:tr>
      <w:tr>
        <w:trPr>
          <w:trHeight w:val="30" w:hRule="atLeast"/>
        </w:trPr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9 590</w:t>
            </w:r>
          </w:p>
        </w:tc>
      </w:tr>
      <w:tr>
        <w:trPr>
          <w:trHeight w:val="30" w:hRule="atLeast"/>
        </w:trPr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9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Шункыркольского сельского округа на 2020 год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– в редакции решения Атбасарского районного маслихата Акмолинской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6С 45/2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15 190,9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15 190,9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13 230,5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807,9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9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Шункыркольского сельского округа на 2021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12 470</w:t>
            </w:r>
          </w:p>
        </w:tc>
      </w:tr>
      <w:tr>
        <w:trPr>
          <w:trHeight w:val="30" w:hRule="atLeast"/>
        </w:trPr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11 842</w:t>
            </w:r>
          </w:p>
        </w:tc>
      </w:tr>
      <w:tr>
        <w:trPr>
          <w:trHeight w:val="30" w:hRule="atLeast"/>
        </w:trPr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9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Шункыркольского сельского округа на 2022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12 470</w:t>
            </w:r>
          </w:p>
        </w:tc>
      </w:tr>
      <w:tr>
        <w:trPr>
          <w:trHeight w:val="30" w:hRule="atLeast"/>
        </w:trPr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11 842</w:t>
            </w:r>
          </w:p>
        </w:tc>
      </w:tr>
      <w:tr>
        <w:trPr>
          <w:trHeight w:val="30" w:hRule="atLeast"/>
        </w:trPr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9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Ярославского сельского округа на 2020 год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– в редакции решения Атбасарского районного маслихата Акмолинской области от 16.04.2020 </w:t>
      </w:r>
      <w:r>
        <w:rPr>
          <w:rFonts w:ascii="Times New Roman"/>
          <w:b w:val="false"/>
          <w:i w:val="false"/>
          <w:color w:val="ff0000"/>
          <w:sz w:val="28"/>
        </w:rPr>
        <w:t>№ 6С 38/3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11 454,7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11 454,7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10 157,0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105,7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10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Ярославского сельского округа на 2021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9 518</w:t>
            </w:r>
          </w:p>
        </w:tc>
      </w:tr>
      <w:tr>
        <w:trPr>
          <w:trHeight w:val="30" w:hRule="atLeast"/>
        </w:trPr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10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Ярославского сельского округа на 2022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9 518</w:t>
            </w:r>
          </w:p>
        </w:tc>
      </w:tr>
      <w:tr>
        <w:trPr>
          <w:trHeight w:val="30" w:hRule="atLeast"/>
        </w:trPr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10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2020 год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– в редакции решения Атбасарского районного маслихата Акмолинской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6С 45/2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2"/>
        <w:gridCol w:w="4558"/>
      </w:tblGrid>
      <w:tr>
        <w:trPr>
          <w:trHeight w:val="30" w:hRule="atLeast"/>
        </w:trPr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тысячи тенге</w:t>
            </w:r>
          </w:p>
        </w:tc>
      </w:tr>
      <w:tr>
        <w:trPr>
          <w:trHeight w:val="30" w:hRule="atLeast"/>
        </w:trPr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124 110,0</w:t>
            </w:r>
          </w:p>
        </w:tc>
      </w:tr>
      <w:tr>
        <w:trPr>
          <w:trHeight w:val="30" w:hRule="atLeast"/>
        </w:trPr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с асфальтобетонным покрытием внутрипоселковых дорог (5,7 километр) в селе Бастау в рамках проекта "Ауыл-Ел бесігі"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124 110,0</w:t>
            </w:r>
          </w:p>
        </w:tc>
      </w:tr>
      <w:tr>
        <w:trPr>
          <w:trHeight w:val="30" w:hRule="atLeast"/>
        </w:trPr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бюджет сельского округа Бастау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124 110,0</w:t>
            </w:r>
          </w:p>
        </w:tc>
      </w:tr>
      <w:tr>
        <w:trPr>
          <w:trHeight w:val="30" w:hRule="atLeast"/>
        </w:trPr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104 297,7</w:t>
            </w:r>
          </w:p>
        </w:tc>
      </w:tr>
      <w:tr>
        <w:trPr>
          <w:trHeight w:val="30" w:hRule="atLeast"/>
        </w:trPr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тротуаров города Атбасар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86 307,7</w:t>
            </w:r>
          </w:p>
        </w:tc>
      </w:tr>
      <w:tr>
        <w:trPr>
          <w:trHeight w:val="30" w:hRule="atLeast"/>
        </w:trPr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бюджет города Атбасар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86 307,7</w:t>
            </w:r>
          </w:p>
        </w:tc>
      </w:tr>
      <w:tr>
        <w:trPr>
          <w:trHeight w:val="30" w:hRule="atLeast"/>
        </w:trPr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учета исполнения бюджета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сельского округа Акана Курманова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сельского округа Бастау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Борисовка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Макеевского сельского округа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Новосельское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Покровского сельского округа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Полтавского сельского округа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Сепеевского сельского округа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Сергеевского сельского округа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Тельманского сельского округа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Шункыркольского сельского округа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Ярославского сельского округа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с асфальтобетонным покрытием внутрипоселковых дорог (5,7 километр) в селе Бастау в рамках проекта "Ауыл-Ел бесігі"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13 790,0</w:t>
            </w:r>
          </w:p>
        </w:tc>
      </w:tr>
      <w:tr>
        <w:trPr>
          <w:trHeight w:val="30" w:hRule="atLeast"/>
        </w:trPr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бюджет сельского округа Бастау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13 790,0</w:t>
            </w:r>
          </w:p>
        </w:tc>
      </w:tr>
      <w:tr>
        <w:trPr>
          <w:trHeight w:val="30" w:hRule="atLeast"/>
        </w:trPr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246 020,3</w:t>
            </w:r>
          </w:p>
        </w:tc>
      </w:tr>
      <w:tr>
        <w:trPr>
          <w:trHeight w:val="30" w:hRule="atLeast"/>
        </w:trPr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города Атбасар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224 881,1</w:t>
            </w:r>
          </w:p>
        </w:tc>
      </w:tr>
      <w:tr>
        <w:trPr>
          <w:trHeight w:val="30" w:hRule="atLeast"/>
        </w:trPr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бюджет города Атбасар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224 881,1</w:t>
            </w:r>
          </w:p>
        </w:tc>
      </w:tr>
      <w:tr>
        <w:trPr>
          <w:trHeight w:val="30" w:hRule="atLeast"/>
        </w:trPr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два сорокапятиквартирных жилых дома в городе Атбасар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бюджет города Атбасар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города Атбасар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3 205,2</w:t>
            </w:r>
          </w:p>
        </w:tc>
      </w:tr>
      <w:tr>
        <w:trPr>
          <w:trHeight w:val="30" w:hRule="atLeast"/>
        </w:trPr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бюджет города Атбасар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3 205,2</w:t>
            </w:r>
          </w:p>
        </w:tc>
      </w:tr>
      <w:tr>
        <w:trPr>
          <w:trHeight w:val="30" w:hRule="atLeast"/>
        </w:trPr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города Атбасар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14 133,1</w:t>
            </w:r>
          </w:p>
        </w:tc>
      </w:tr>
      <w:tr>
        <w:trPr>
          <w:trHeight w:val="30" w:hRule="atLeast"/>
        </w:trPr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бюджет города Атбасар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14 133,1</w:t>
            </w:r>
          </w:p>
        </w:tc>
      </w:tr>
      <w:tr>
        <w:trPr>
          <w:trHeight w:val="30" w:hRule="atLeast"/>
        </w:trPr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Многофакторное обследование технического состояния земляной плотины "Сепе-2"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2 700,9</w:t>
            </w:r>
          </w:p>
        </w:tc>
      </w:tr>
      <w:tr>
        <w:trPr>
          <w:trHeight w:val="30" w:hRule="atLeast"/>
        </w:trPr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бюджет Сепеевского сельского округа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2 700,9</w:t>
            </w:r>
          </w:p>
        </w:tc>
      </w:tr>
      <w:tr>
        <w:trPr>
          <w:trHeight w:val="30" w:hRule="atLeast"/>
        </w:trPr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автомобильных дорог города Атбасар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бюджет города Атбасар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