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63d1" w14:textId="2cf6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Буландынского районного маслихата от 21 декабря 2018 года № 6С-33/1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3 мая 2019 года № 6С-40/1. Зарегистрировано Департаментом юстиции Акмолинской области 17 мая 2019 года № 7191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статья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2019-2021 годы" от 21 декабря 2018 года № 6С-33/1 (зарегистрировано в Реестре государственной регистрации нормативных правовых актов № 7014, опубликовано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5073121,5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57912,0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4259208,5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5156273,6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- 90124,1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90124,1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83152,1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затратах районного бюджета предусмотрены целевые трансферты бюджетам города Макинск, сельских округов Буландынского района на 2019 год, выделенных из районного бюджета согласно приложению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Учесть, что в затратах районного бюджета предусмотрены целевые трансферты бюджетам города Макинск, сельских округов Буландынского района на 2019 год, выделенных из областного бюджета согласно приложению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трансферты в сумме 1468381,5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развитие, выделенные из республиканского бюджета в сумме 251636,0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48748,0 тысяч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202888,0 тысяч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развитие, выделенные из областного бюджета в сумме 456786,7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176202,0 тысячи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172531,0 тысяча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48737,7 тысяч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59316,0 тысяч тенге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570647,0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18477,0 тысяч тенге на развитие рынка труда, в том числе: 11654,0 тысячи тенге на частичное субсидирование заработной платы и молодежную практику, 1773,0 тысячи тенге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переселении, 5050,0 тысяч тенге на предоставление государственных грантов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5602,0 тысячи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7383,0 тысячи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534,0 тысячи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2895,0 тысяч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8906,0 тысяч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5002,0 тысячи тенге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8223,0 тысячи тенге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1648,0 тысяч тенге на доплату учителям за замещение на период обучения основного сотрудника;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232696,0 тысяч тенге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34736,0 тысяч тенге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32030,0 тысяч тенге на ремонты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212445,0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189311,8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6236,0 тысяч тенге на открытие IT-классов в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50000,0 тысячи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38276,0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2400,0 тысяч тенге на возмещение стоимости сельскохозяйственных животных (крупного и мелкого рогатого скота) больных бруцеллезом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18111,0 тысяч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2181,0 тысяча тенге на субсидии по возмещению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1400,0 тысяч тенге на развитие рынка труда, в том числе: 1400,0 тысяч тенге на трудоустройство через частные агентства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3939,0 тысяч тенге на выплату единовременной материальной помощи к 30-летию вывода Советских войск из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2500,0 тысяч тенге на внедрение единой информационной площадки учета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28037,0 тысяч тенге на обеспечение горячим питанием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27060, тысяч тенге на обеспечение школьной формой и канцелярскими товарами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2599,0 тысяч тенге на приобретение и доставку учебников для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1150,0 тысяч тенге на внедрение Программы "Формирование здоровья и жизненных навыков и превенции суицида среди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5422,8 тысячи тенге на обеспечение льготного проезда многодетных матерей и детей из многодетных семей.";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40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5073121,5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4259208,5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4243957,5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4243957,5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5156273,6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104699,8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3437426,1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3261224,1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2595608,9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207332,3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-90124,1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Макинск, сельских округов Буландынского района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7"/>
        <w:gridCol w:w="6073"/>
      </w:tblGrid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6С-33/1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Макинск, сельских округов Буландынского района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7"/>
        <w:gridCol w:w="6783"/>
      </w:tblGrid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