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64ac" w14:textId="ea564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Буландынского района от 11 февраля 2019 года № А-02/33 "Об утверждении мест размещения нестационарных торговых объектов в Буландынском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15 ноября 2019 года № А-11/324. Зарегистрировано Департаментом юстиции Акмолинской области 15 ноября 2019 года № 7479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Буландынского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Буландынского района "Об утверждении мест размещения нестационарных торговых объектов в Буландынском районе" от 11 февраля 2019 года № А-02/33 (зарегистрировано в Реестре государственной регистрации нормативных правовых актов № 7065, опубликовано 19 февраля 2019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