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495f" w14:textId="55b4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24 декабря 2019 года № 6С-49/1. Зарегистрировано Департаментом юстиции Акмолинской области 9 января 2020 года № 7617.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7180880,5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910203,0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23104,0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91131,0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6156442,5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7934839,8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5166,2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11226,5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6060,3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- 1044125,5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1044125,5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931168,0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6060,3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119017,8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Буландынского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6С-65/1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2020 год субвенцию, передаваемую из областного бюджета в сумме 3062974,0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предусмотрены объемы бюджетных субвенций, передаваемых из районного бюджета бюджетам сельских округов в сумме 138423,0 тысячи тенге, в том числе: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04"/>
        <w:gridCol w:w="10296"/>
      </w:tblGrid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Вознесенскому сельскому округу</w:t>
            </w:r>
          </w:p>
        </w:tc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 тысяч тенге;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Караозекскому сельскому округу</w:t>
            </w:r>
          </w:p>
        </w:tc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 тысячи тенге;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Айнакольскому сельскому округу</w:t>
            </w:r>
          </w:p>
        </w:tc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10044,0 тысячи тенге;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Амангельдинскому сельскому округу</w:t>
            </w:r>
          </w:p>
        </w:tc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11992,0 тысячи тенге;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Капитоновскому сельскому округу</w:t>
            </w:r>
          </w:p>
        </w:tc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12033,0 тысячи тенге;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Новобратскому сельскому округу</w:t>
            </w:r>
          </w:p>
        </w:tc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 тысяч тенге;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Никольскому сельскому округу</w:t>
            </w:r>
          </w:p>
        </w:tc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13020,0 тысяч тенге;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Карамышевскому сельскому округу</w:t>
            </w:r>
          </w:p>
        </w:tc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15065,0 тысяч тенге;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Журавлевскому сельскому округу</w:t>
            </w:r>
          </w:p>
        </w:tc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14421,0 тысяча тенге;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Ергольскому сельскому округу</w:t>
            </w:r>
          </w:p>
        </w:tc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9852,0 тысячи тенге;</w:t>
            </w:r>
          </w:p>
        </w:tc>
      </w:tr>
      <w:tr>
        <w:trPr>
          <w:trHeight w:val="30" w:hRule="atLeast"/>
        </w:trPr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Алтындынскому сельскому округу</w:t>
            </w:r>
          </w:p>
        </w:tc>
        <w:tc>
          <w:tcPr>
            <w:tcW w:w="10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 тысячи тенге.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2020 год в сумме 12000,0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Буландынского районного маслихата Акмолинской области от 14.04.2020 </w:t>
      </w:r>
      <w:r>
        <w:rPr>
          <w:rFonts w:ascii="Times New Roman"/>
          <w:b w:val="false"/>
          <w:i w:val="false"/>
          <w:color w:val="000000"/>
          <w:sz w:val="28"/>
        </w:rPr>
        <w:t>№ 6С-55/1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районного бюджета на 2020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Буландынского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2020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Буландынского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2020 год предусмотрено погашение основного долга по бюджетным кредитам в сумме 5049,3 тысячи тенге и досрочное погашение бюджетных кредитов в сумме 1011,0 тысяч тенге в областной бюджет.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Буландынского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6С-65/1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условиях, согласно перечню, согласованному с областным маслихатом.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Буландынского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6С-65/1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7180880,5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910203,0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551619,0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551619,0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241888,0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6156442,5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6156442,5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6156442,5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248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7934839,8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217982,2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129309,5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129309,5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4387078,9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4277078,9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3437892,4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53632,2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26037,4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396738,5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46837,6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312131,1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305212,1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89441,4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1381011,0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1066981,8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841605,3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107133,1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79922,2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220076,6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660432,5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554269,2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-1044125,5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1044125,5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Буландынского районного маслихата Акмолинской области от 01.09.2020 </w:t>
      </w:r>
      <w:r>
        <w:rPr>
          <w:rFonts w:ascii="Times New Roman"/>
          <w:b w:val="false"/>
          <w:i w:val="false"/>
          <w:color w:val="ff0000"/>
          <w:sz w:val="28"/>
        </w:rPr>
        <w:t>№ 6С-62/1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4593014,9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3545524,9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3539675,9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3539675,9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4593014,9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568220,9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564720,9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523441,6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Буландынского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6С-65/1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1440440,5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917830,0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207326,4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72970,4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28794,4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619612,0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Буландынского районного маслихата Акмолинской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6С-65/1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8"/>
        <w:gridCol w:w="3872"/>
      </w:tblGrid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менование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1664254,5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979417,8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390423,5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3314,2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1804,1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18960,2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240003,0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системами видеонаблюдения организаций дошкольного и среднего образования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объектов образования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39936,6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реализацию бизнес-идей в рамках Года молодежи, а также для неполных и многодетных семей, инвалидов, а также многодетных/малообеспеченных семей, воспитывающих детей-инвалидов 200 МРП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6111,6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15535,8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15535,8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49460,5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18072,5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480911,4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381444,0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системы водоснабжения и водоотведения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27240,4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684836,7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399836,7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41440,6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107133,1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65263,0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6С-49/1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