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57ab0" w14:textId="0357a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Биржан сал от 24 декабря 2018 года № С-33/3 "О районном бюджете на 2019 –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19 июня 2019 года № С-40/2. Зарегистрировано Департаментом юстиции Акмолинской области 24 июня 2019 года № 7247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районном бюджете на 2019 – 2021 годы" от 24 декабря 2018 года № С-33/3 (зарегистрировано в Реестре государственной регистрации нормативных правовых актов № 7022, опубликовано 11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 – 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3 970 735,4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1 147 743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2 702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2 818 790,4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4 037 762,5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6 523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11 363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4 840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- 73 550,1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73 550,1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К.Тастанбеков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Биржан сал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С-33/3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5568"/>
        <w:gridCol w:w="4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3970735,4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2818790,4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2817597,1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2817597,1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505"/>
        <w:gridCol w:w="1066"/>
        <w:gridCol w:w="1066"/>
        <w:gridCol w:w="6271"/>
        <w:gridCol w:w="26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4037762,5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384656,8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294915,7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173779,7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173469,7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88155,1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43893,1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22155,1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2253841,8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2008242,8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1975102,1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1943404,1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33140,7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33140,7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287166,9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152601,9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152601,9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27269,9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363454,2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122728,8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47199,8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28394,8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215482,9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25613,9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25613,9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264210,5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101722,4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22086,8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22086,8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79635,6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79635,6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учреждений и организаций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66014,6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55014,6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51150,5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24164,5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43726,2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43726,2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43726,2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20092,2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176293,1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176293,1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176293,1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-73550,1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73550,1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67027,1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67027,1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67027,1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С-33/3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9"/>
        <w:gridCol w:w="5201"/>
      </w:tblGrid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825337,9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813974,9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367066,4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256639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педогогов-психологов организаций начального, основного и общего среднего образования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256639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164819,5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специалистам жестового языка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101768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социального заказа в неправительственных организациях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средств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44267,5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С-33/3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9"/>
        <w:gridCol w:w="5201"/>
      </w:tblGrid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211929,2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169821,4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IТ-классов в школах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14173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13119,4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возмещению расходов по найму жилья для переселенцев и оралманов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715,5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30-летию вывода Советских войск из Афганистана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многодетным семьям по заявлению при наступлении трудной жизненной ситуации, доход которых не превышает величину прожиточного минимума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1855,9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63458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противоэпизоотических мероприятий 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61258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улично-дорожной сети в городе Степняк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42107,8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22107,8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21 квартирного жилого дома в городе Степняк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18120,8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инженерные сети к 21 квартирному жилому дому в городе Степняк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физкультурно-оздоровительного комплекса в городе Степняк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С-33/3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аппарата акима района в городе, города районного значения, поселка, села, сельского округа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686"/>
        <w:gridCol w:w="1446"/>
        <w:gridCol w:w="1446"/>
        <w:gridCol w:w="4497"/>
        <w:gridCol w:w="3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258798,4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173779,7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173779,7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173779,7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173469,7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49778,9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25613,9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25613,9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25613,9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22086,8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22086,8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22086,8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22086,8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7"/>
        <w:gridCol w:w="1887"/>
        <w:gridCol w:w="2375"/>
        <w:gridCol w:w="1887"/>
        <w:gridCol w:w="2375"/>
        <w:gridCol w:w="188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селам и сельским округам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Заозерное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Валихановский сельский округ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Енбекшильдерский сельский округ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Краснофлотское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сельский округ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Ульгинский сельский округ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18947,4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52542,8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14434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20816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14434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20816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14434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20816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14434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5423,4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5423,4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5423,4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5423,4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22086,8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22086,8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22086,8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22086,8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8"/>
        <w:gridCol w:w="2058"/>
        <w:gridCol w:w="1636"/>
        <w:gridCol w:w="1637"/>
        <w:gridCol w:w="1637"/>
        <w:gridCol w:w="1637"/>
        <w:gridCol w:w="163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Заураловский сельский округ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Баймырзинский сельский округ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Кенащи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сельский округ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Ангалбатырский сельский округ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Бирсуатский сельский округ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11460,7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14935,5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10782,2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13919,5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10782,2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13919,5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10782,2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13919,5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10782,2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13919,5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С-33/3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бюджету города, сельского округа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1"/>
        <w:gridCol w:w="4819"/>
      </w:tblGrid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28989,1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28989,1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18832,8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освещения по улицам Симов Гирея, Сакена Сейфулина, Жакана Сыздыкова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5847,5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освещения по улице Кенесары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5394,5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освещения по улице Первомайская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2850,8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освещения по улице Шокана Уалиханова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Макинского сельского округа 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10156,3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