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8dc1" w14:textId="76b8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18 ноября 2019 года № а-11/297. Зарегистрировано Департаментом юстиции Акмолинской области 20 ноября 2019 года № 7496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три (3) года без изъятия земельных участков акционерному обществу "Казахтелеком" общей площадью 21,043 гектар, расположенных в административных границах Аксуского, Ангалбатырского, Донского, Ульгинского сельских округов района Биржан сал, для проектирования, прокладки и эксплуатации волоконно–оптической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волоконно–оптической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Шаймерденова К.Д.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 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а-11/297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районе Биржан сал, для проектирования, прокладки и эксплуатации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405"/>
        <w:gridCol w:w="2677"/>
        <w:gridCol w:w="766"/>
        <w:gridCol w:w="3101"/>
        <w:gridCol w:w="906"/>
        <w:gridCol w:w="2679"/>
      </w:tblGrid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 общее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всего (гектар)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Аксуского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4,444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Ангалбатырского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3,9227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Донского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4,4892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4,4892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Ульгинского сельского округа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8,0736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5,2992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21,043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13,7111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