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2a9eb" w14:textId="f32a9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Биржан сал Акмолинской области от 18 ноября 2019 года № а-11/298. Зарегистрировано Департаментом юстиции Акмолинской области 20 ноября 2019 года № 7498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акимат района Биржан сал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на 1 (один) год без изъятия земельного участка товариществу с ограниченной ответственностью "Производственное объединение "Кокше-Цемент" общей площадью 119,0 гектар расположенного в административной границе села Краснофлотское района Биржан сал, для проведения изыскательских работ на разведку кварцевого песка.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"Производственное объединение "Кокше-Цемент" соблюдать требования законодательства Республики Казахстан при использовании земельного участка в целях проведения изыскательских работ на разведку кварцевого песка.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Шаймерденова К.Д.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