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6dd5" w14:textId="b2f6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24 декабря 2018 года № С-33/3 "О районном бюджете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11 декабря 2019 года № С-44/2. Зарегистрировано Департаментом юстиции Акмолинской области 23 декабря 2019 года № 7592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районном бюджете на 2019 – 2021 годы" от 24 декабря 2018 года № С-33/3 (зарегистрировано в Реестре государственной регистрации нормативных правовых актов № 7022, опубликовано 11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 – 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4 103 316,3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1 130 068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3 401,6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2 963 046,7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4 170 343,4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6 523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- 73 550,1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73 550,1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А.Бочковский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4103316,3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2963046,7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2961853,4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2961853,4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05"/>
        <w:gridCol w:w="1066"/>
        <w:gridCol w:w="1066"/>
        <w:gridCol w:w="6271"/>
        <w:gridCol w:w="2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4170343,4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390942,3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301615,4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88236,1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2028363,6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1995222,9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1962350,9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85610,4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85610,4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323899,4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94320,6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344625,5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44181,8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28694,8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406238,6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139113,5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86412,4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86412,4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119746,7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-73550,1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9"/>
        <w:gridCol w:w="5201"/>
      </w:tblGrid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871309,4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859946,4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439719,8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педогогов-психологов организаций начального, основного и общего среднего образования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208137,6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социального заказа в неправительственных организациях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средств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70406,6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8"/>
        <w:gridCol w:w="4722"/>
      </w:tblGrid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310214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168106,2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IТ-классов в школах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(в том числе на приобретение хрестоматий по краеведению для 5-7 классов)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14356,4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возмещению расходов по найму жилья для переселенцев и оралманов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757,5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1855,9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ветеринарии района (города областного значения)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64345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в городе Степняк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142107,8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22107,8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21 квартирного жилого дома в городе Степняк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инженерные сети к 21 квартирному жилому дому в городе Степняк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физкультурно-оздоровительного комплекса в городе Степняк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