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f477" w14:textId="a0ff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24 декабря 2019 года № С-45/2. Зарегистрировано Департаментом юстиции Акмолинской области 9 января 2020 года № 7618.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 –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5 509 049,9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1 128 052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4 358 195,9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5 785 398,9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13 025,7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18 624,7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- 289 374,7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289 374,7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С-59/2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 объем субвенций в сумме 2 264 443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предусмотрено погашение бюджетных кредитов в республиканский бюджет в сумме 6 568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поступлений районного бюджета на 2020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поступлений районного бюджета на 2020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 Биржан сал.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составе расходов районного бюджета на 2020 год предусмотрены, согласно законодательству Республики Казахстан, доплаты в размере 25 процентов от окладов и тарифных ставок специалистам, проживающим и работающим в сельской местности, организаций образования, социального обеспечения, культуры, финансируемых из районного бюджета.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на 2020 год в сумме 6347,9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района Биржан сал Акмолинской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С-59/2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Учесть, что в районном бюджете на 2020 год, используются свободные остатки бюджетных средств, образовавшиеся на 1 января 2020 года, в сумме 6848,4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района Биржан сал Акмолинской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С-50/2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2020 год предусмотрены объемы субвенций, передаваемых из районного бюджета бюджету города, сельских округов и сел в сумме 292 248 тысяч тенге, в том числе: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9"/>
        <w:gridCol w:w="10031"/>
      </w:tblGrid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городу Степняк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35 453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14 719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25 480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25 998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Аксу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Заозерное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Кенащи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Краснофлотское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13 761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Мамай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 тысяч тенге.</w:t>
            </w:r>
          </w:p>
        </w:tc>
      </w:tr>
    </w:tbl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в составе расходов районного бюджета предусмотрены целевые трансферты сельским округам и селам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А.Бочковский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С-59/2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5509049,9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выданных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4358195,9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4358086,4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5785398,9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301964,8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250929,6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3155727,8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2559779,5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2458843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355544,5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156350,7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156350,7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66710,5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886169,2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239035,6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77742,3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518215,2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водоотведение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512646,2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-289374,7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289374,7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266"/>
        <w:gridCol w:w="1266"/>
        <w:gridCol w:w="3026"/>
        <w:gridCol w:w="54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3436909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712111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689660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739281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водоотведение в сельских населенных пунктах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района (города областного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кредиты, займы из республиканского бюджета на 2020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С-59/2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8"/>
        <w:gridCol w:w="5052"/>
      </w:tblGrid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1191463,6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624686,6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283605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финансирование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109537,6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61513,5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Ангал батыр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коммунального жилого дома в городе Степняк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коммунального жилого дома в городе Степняк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на капитальный ремонт Казгородской средней школе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269500,6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Биржан сал Акмолинской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С-59/2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6"/>
        <w:gridCol w:w="3504"/>
      </w:tblGrid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902179,8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405051,5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304595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10861,6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реализующих учебные программы начального, основного и общего среднего образования за работу в условиях обновлҰнного содержания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кабинетов робототехники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3871,9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15769,6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2664,9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преподавания на английском языке предметов естественно-математического направления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77028,5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Степняк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водопроводной системы села Макинка Макинского сельского округа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29587,8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497128,3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497128,3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сетей водоснабжения в селе Ульги Ульгинского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Макпал Макинского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Баймырза Баймырзинского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Ангал батыр Ангалбатырского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46673,9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жилого дома по улице Абылай хана города Степняк, позиция 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городе Степняк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инженерные сети 21-квартирного жилого дома в городе Степняк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32919,4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строительство, благоустройство и инженерные сети к двум 45-ти квартирным жилым домам и к одному 30-ти квартирному жилому дому по улице Кенесары в городе Степняк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сельским округам и селам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С-58/2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7"/>
        <w:gridCol w:w="7233"/>
      </w:tblGrid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221513,6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221513,6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Баймырзинского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75182,5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Сауле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Бирсуат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48836,5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подключение водопровода в селе Сауле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водопроводных сетей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въездных дорог в селе Кодебас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18358,3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Актас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водонапорной башни в селе Енбекшильдерское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3008,3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Кудукагаш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водопровода в селе Кудукагаш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в селе Жукей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Кенащи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65827,4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Кенащи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63053,4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землеустроительных проектов и установление границ земельных участков на местности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канала связи в селе Кенащи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868,1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прибора учета на скважину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Макинского сельского округа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водопроводной системы села Макинка Макинского сельского округа района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