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aecb" w14:textId="f8ea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Донского сельского округа района Биржан сал Акмолинской области от 14 ноября 2019 года № 1. Зарегистрировано Департаментом юстиции Акмолинской области 21 ноября 2019 года № 7499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 Донского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три (3) года без изъятия земельных участков акционерному обществу "Казахтелеком" общей площадью 5,6268 гектар в землях населенных пунктов села Андыкожа батыра и села Тасшалкар Донского сельского округа для проектирования, прокладки и эксплуатации волоконно–оптической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волоконно–оптической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Донского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2019 года № 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установленных в землях населенных пунктов села Андыкожа батыра и села Тасшалкар Донского сельского округа для проектирования, прокладки и эксплуатации волоконно-оптической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2620"/>
        <w:gridCol w:w="750"/>
        <w:gridCol w:w="1095"/>
        <w:gridCol w:w="1095"/>
        <w:gridCol w:w="2621"/>
        <w:gridCol w:w="2621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 общее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(гектар)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Андыкожа батыр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2,0280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1,1820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Тасшалкар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3,5988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2,1030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