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3139de" w14:textId="e3139d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публичного сервитута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Ульгинского сельского округа района Биржан сал Акмолинской области от 14 ноября 2019 года № 1. Зарегистрировано Департаментом юстиции Акмолинской области 21 ноября 2019 года № 7500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Земельным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20 июня 2003 года, аким Ульгинского сельского округа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публичный сервитут сроком на три (3) года без изъятия земельных участков акционерному обществу "Казахтелеком" общей площадью 1,9638 гектар в землях населенного пункта села Ульги, для проектирования, прокладки и эксплуатации волоконно–оптической линии связи.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Акционерному обществу "Казахтелеком" соблюдать требования законодательства Республики Казахстан при использовании земельного участка в целях проектирования, прокладки и эксплуатации волоконно–оптической линии связи.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оставляю за собой.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Е.Сыздыков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