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685de" w14:textId="e1685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Жаркаинского районного маслихата от 24 декабря 2018 года № 6С-33/2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11 декабря 2019 года № 6С-46/2. Зарегистрировано Департаментом юстиции Акмолинской области 12 декабря 2019 года № 7569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 районном бюджете на 2019-2021 годы" от 24 декабря 2018 года № 6С-33/2 (зарегистрировано в Реестре государственной регистрации нормативных правовых актов № 7013, опубликовано 10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годы, согласно приложениям 1, 2,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4136447,5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- 456684,0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8470,8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- 40937,0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3630355,7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4176207,4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-1604,6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- 3788,0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- 5392,6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-38155,3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- 38155,3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Учесть, что в районном бюджете на 2019 год предусмотрено погашение бюджетных кредитов в республиканский бюджет в сумме 5392,6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Жаркаинского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Жаркаинского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6С-33/2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271"/>
        <w:gridCol w:w="29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4136447,5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456684,0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260211,0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260211,0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8470,8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5908,8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Фонд компенсации потерпевшим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3630355,7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3630355,7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3630355,7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1229"/>
        <w:gridCol w:w="1229"/>
        <w:gridCol w:w="5932"/>
        <w:gridCol w:w="3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4176207,4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357425,3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98024,4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98024,4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172871,5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168321,5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34752,3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31655,7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25825,1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25825,1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1954502,3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1907886,2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18289,6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1453617,5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257579,0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46616,1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46616,1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263626,0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261646,0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26559,7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19553,9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21671,9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1034016,5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515099,8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263049,0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45684,8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в сельских населенных пунктах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206366,0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518916,7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122092,0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214061,9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144073,0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44257,2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51004,9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16505,7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7499,2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100109,5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32999,3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27049,3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14959,8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49641,8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13686,8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26005,4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15336,1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165706,3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165706,3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- 1604,6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- 38155,3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38155,3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39759,9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39759,9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6С-33/2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9"/>
        <w:gridCol w:w="5201"/>
      </w:tblGrid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805123,4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627606,4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303368,4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23435,0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158007,0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110507,0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22608,0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142768,0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142768,0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173729,0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173729,0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системы водоснабжения из подземных источников села Бирсуат Жаркаинского района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173729,0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6С-33/2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6"/>
        <w:gridCol w:w="4124"/>
      </w:tblGrid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807707,3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466536,5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Жаркаинского района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16444,9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краткосрочного профессионального обучения 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в рамках государственного заказа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многодетным семьям по заявлению при наступлении трудной жизненной ситуации, доход которых не превышает величину прожиточного минимума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982,9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30-летию вывода Советских войск из Афганистана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16736,7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 (в том числе на приобретение хрестоматий по краеведению для 5-7 классов)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4780,5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4861,9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ІТ- классов в школах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1994,3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30595,0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25954,0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400859,9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365859,9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341170,8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341170,8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75-ти квартирного жилого дома (позиция 6) в микрорайоне Молодежный г. Державинск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262949,0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инженерных сетей и благоустройство к 75-ти квартирному жилому дому (позиция 6) в микрорайоне "Молодежный" г. Державинск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45584,8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системы водоснабжения из подземных источников села Бирсуат Жаркаинского района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6С-33/2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села, поселка, сельского округа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532"/>
        <w:gridCol w:w="1532"/>
        <w:gridCol w:w="4762"/>
        <w:gridCol w:w="33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172871,5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172871,5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168321,5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Валихановского сельского округа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Костычевского сельского округа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Нахимовского сельского округа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Отрадного сельского округа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10891,3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Жанадалинского сельского округа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Бирсуат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Гастелло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10046,0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Далабай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Кумсуат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9134,4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Львовское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Пригородное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Пятигорское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Тасоткель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Тассуат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Ушкарасу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Шойындыколь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Кумсуат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Шойындыколь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Шойындыколь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Бирсуат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