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b7f9c" w14:textId="61b7f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Жаксынского районного маслихата от 25 декабря 2018 года № 6С-35-5 "О бюджетах села Жаксы, сельских округов Жаксынского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15 ноября 2019 года № 6ВС-47-1. Зарегистрировано Департаментом юстиции Акмолинской области 25 ноября 2019 года № 7506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Жаксынский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"О бюджетах села Жаксы, сельских округов Жаксынского района на 2019-2021 годы" от 25 декабря 2018 года № 6С-35-5 (зарегистрировано в Реестре государственной регистрации нормативных правовых актов № 7040, опубликовано 18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Жақсы на 2019-2021 годы, согласно приложениям 1, 2 и 3 к настоящему решению,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52846,7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30046,7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59706,9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(- 6860,2)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6860,2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Жанакийминского сельского округа на 2019-2021 годы, согласно приложениям 4, 5 и 6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25945,1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8795,5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475,5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16674,1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27566,8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(-1621,7)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1621,7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Запорожского сельского округа на 2019-2021 годы, согласно приложениям 7, 8 и 9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20991,2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7794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13197,2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22832,5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(-1841,3)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1841,3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Е.Абдикаимов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Жаксынского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Жаксынского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6ВС-47-1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6С-35-5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Государственное учреждение "Аппарат акима села Жаксы Жаксынского района"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52846,7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30046,7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30046,7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59706,9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27835,2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27835,2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18913,6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-6860,2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6ВС-47-1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6С-35-5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Государственное учреждение "Аппарат акима Жанакийминского сельского округа Жаксынского района"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25945,1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8795,5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16674,1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16674,1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27566,8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20477,4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20477,4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20177,4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-1621,7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6ВС-47-1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6С-35-5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Государственное учреждение "Аппарат акима Запорожского сельского округа Жаксынского района"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821"/>
        <w:gridCol w:w="529"/>
        <w:gridCol w:w="8279"/>
        <w:gridCol w:w="21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20991,2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2549,9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2549,9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5123,4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4805,4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120,7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120,7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13197,2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13197,2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22832,5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2178,5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2178,5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ДЕФИЦИТ(ПРОФИЦИТ)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-1841,3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6ВС-47-1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6С-35-5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на 2019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4"/>
        <w:gridCol w:w="4396"/>
      </w:tblGrid>
      <w:tr>
        <w:trPr>
          <w:trHeight w:val="30" w:hRule="atLeast"/>
        </w:trPr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2902,5</w:t>
            </w:r>
          </w:p>
        </w:tc>
      </w:tr>
      <w:tr>
        <w:trPr>
          <w:trHeight w:val="30" w:hRule="atLeast"/>
        </w:trPr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2902,5</w:t>
            </w:r>
          </w:p>
        </w:tc>
      </w:tr>
      <w:tr>
        <w:trPr>
          <w:trHeight w:val="30" w:hRule="atLeast"/>
        </w:trPr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Жаксы Жаксынского района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2902,5</w:t>
            </w:r>
          </w:p>
        </w:tc>
      </w:tr>
      <w:tr>
        <w:trPr>
          <w:trHeight w:val="30" w:hRule="atLeast"/>
        </w:trPr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818,5</w:t>
            </w:r>
          </w:p>
        </w:tc>
      </w:tr>
      <w:tr>
        <w:trPr>
          <w:trHeight w:val="30" w:hRule="atLeast"/>
        </w:trPr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6ВС-47-1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6С-35-5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на 2019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4"/>
        <w:gridCol w:w="4396"/>
      </w:tblGrid>
      <w:tr>
        <w:trPr>
          <w:trHeight w:val="30" w:hRule="atLeast"/>
        </w:trPr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2544,5</w:t>
            </w:r>
          </w:p>
        </w:tc>
      </w:tr>
      <w:tr>
        <w:trPr>
          <w:trHeight w:val="30" w:hRule="atLeast"/>
        </w:trPr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2544,5</w:t>
            </w:r>
          </w:p>
        </w:tc>
      </w:tr>
      <w:tr>
        <w:trPr>
          <w:trHeight w:val="30" w:hRule="atLeast"/>
        </w:trPr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Жанакийминского сельского округа Жаксынского района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2544,5</w:t>
            </w:r>
          </w:p>
        </w:tc>
      </w:tr>
      <w:tr>
        <w:trPr>
          <w:trHeight w:val="30" w:hRule="atLeast"/>
        </w:trPr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1427,5</w:t>
            </w:r>
          </w:p>
        </w:tc>
      </w:tr>
      <w:tr>
        <w:trPr>
          <w:trHeight w:val="30" w:hRule="atLeast"/>
        </w:trPr>
        <w:tc>
          <w:tcPr>
            <w:tcW w:w="7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6ВС-47-1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6С-35-5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2019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6"/>
        <w:gridCol w:w="7304"/>
      </w:tblGrid>
      <w:tr>
        <w:trPr>
          <w:trHeight w:val="30" w:hRule="atLeast"/>
        </w:trPr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10424</w:t>
            </w:r>
          </w:p>
        </w:tc>
      </w:tr>
      <w:tr>
        <w:trPr>
          <w:trHeight w:val="30" w:hRule="atLeast"/>
        </w:trPr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10424</w:t>
            </w:r>
          </w:p>
        </w:tc>
      </w:tr>
      <w:tr>
        <w:trPr>
          <w:trHeight w:val="30" w:hRule="atLeast"/>
        </w:trPr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Жаксы Жаксынского района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10424</w:t>
            </w:r>
          </w:p>
        </w:tc>
      </w:tr>
      <w:tr>
        <w:trPr>
          <w:trHeight w:val="30" w:hRule="atLeast"/>
        </w:trPr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уличного освещения в селе Жаксы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</w:t>
            </w:r>
          </w:p>
        </w:tc>
      </w:tr>
      <w:tr>
        <w:trPr>
          <w:trHeight w:val="30" w:hRule="atLeast"/>
        </w:trPr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угля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села Жаксы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688,3</w:t>
            </w:r>
          </w:p>
        </w:tc>
      </w:tr>
      <w:tr>
        <w:trPr>
          <w:trHeight w:val="30" w:hRule="atLeast"/>
        </w:trPr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благоустройству населенного пункта села Жаксы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