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bd0c" w14:textId="fe0b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Жаксы Жаксынского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26 ноября 2019 года № а-8/267 и решение Жаксынского районного маслихата Акмолинской области от 26 ноября 2019 года № 6ВС-48-1. Зарегистрировано Департаментом юстиции Акмолинской области 27 ноября 2019 года № 7511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Жаксынского района ПОСТАНОВЛЯЕТ и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(черту) села Жаксы Жаксынского района, общей площадью 4278,82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Жаксынского района" внести необходимые изменения в земельно-учетную документацию.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Жаксынского района и решение Жаксынского районного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6ВС-48-1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Жаксы Жаксынского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села Жаксы Жаксынского района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1745"/>
        <w:gridCol w:w="1745"/>
        <w:gridCol w:w="1468"/>
        <w:gridCol w:w="914"/>
        <w:gridCol w:w="1192"/>
        <w:gridCol w:w="1468"/>
        <w:gridCol w:w="1747"/>
      </w:tblGrid>
      <w:tr>
        <w:trPr>
          <w:trHeight w:val="30" w:hRule="atLeast"/>
        </w:trPr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сельскохозяйстве-нных угодий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дорога-ми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построй-ками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4278,82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