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ffc4" w14:textId="af4f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Жаксынском районе на 2020 год</w:t>
      </w:r>
    </w:p>
    <w:p>
      <w:pPr>
        <w:spacing w:after="0"/>
        <w:ind w:left="0"/>
        <w:jc w:val="both"/>
      </w:pPr>
      <w:r>
        <w:rPr>
          <w:rFonts w:ascii="Times New Roman"/>
          <w:b w:val="false"/>
          <w:i w:val="false"/>
          <w:color w:val="000000"/>
          <w:sz w:val="28"/>
        </w:rPr>
        <w:t>Постановление акимата Жаксынского района Акмолинской области от 26 ноября 2019 года № а-8/268. Зарегистрировано Департаментом юстиции Акмолинской области 28 ноября 2019 года № 7523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Жаксынского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Жаксынском районе на 2020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Жаксынкого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Жаксынского района</w:t>
            </w:r>
            <w:r>
              <w:br/>
            </w:r>
            <w:r>
              <w:rPr>
                <w:rFonts w:ascii="Times New Roman"/>
                <w:b w:val="false"/>
                <w:i w:val="false"/>
                <w:color w:val="000000"/>
                <w:sz w:val="20"/>
              </w:rPr>
              <w:t>от "26" ноября 2019 года</w:t>
            </w:r>
            <w:r>
              <w:br/>
            </w:r>
            <w:r>
              <w:rPr>
                <w:rFonts w:ascii="Times New Roman"/>
                <w:b w:val="false"/>
                <w:i w:val="false"/>
                <w:color w:val="000000"/>
                <w:sz w:val="20"/>
              </w:rPr>
              <w:t>№ а-8/268</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Жаксынском районе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4547"/>
        <w:gridCol w:w="2831"/>
        <w:gridCol w:w="3579"/>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"Урожай"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"АйБат"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"Жана - Жол"</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