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07ca5" w14:textId="8007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25 декабря 2018 года № 6С-35-2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10 декабря 2019 года № 6ВС-49-1. Зарегистрировано Департаментом юстиции Акмолинской области 23 декабря 2019 года № 7595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 </w:t>
      </w:r>
      <w:r>
        <w:rPr>
          <w:rFonts w:ascii="Times New Roman"/>
          <w:b w:val="false"/>
          <w:i w:val="false"/>
          <w:color w:val="000000"/>
          <w:sz w:val="28"/>
        </w:rPr>
        <w:t>подпунктом 2-2)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районном бюджете на 2019-2021 годы" от 25 декабря 2018 года № 6С-35-2 (зарегистрировано в Реестре государственной регистрации нормативных правовых актов № 7030, опубликовано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годы, согласно приложениям 1, 2 и 3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4459013,6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673526,7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13783,6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15796,5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3755906,8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4459144,9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(- 5145,6)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16508,6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4682,4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4682,4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331,9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(- 331,9)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района на 2019 год в сумме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Е.Абдикаимов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6ВС-49-1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6С-35-2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4459013,6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673526,7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300898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300898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229855,4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207435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79143,1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4388,1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48224,2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48224,2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3755906,8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3755906,8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3755906,8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29"/>
        <w:gridCol w:w="1229"/>
        <w:gridCol w:w="5932"/>
        <w:gridCol w:w="3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4459144,9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113965,4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29216,7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18477,6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28744,1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2365928,9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2365928,9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1944605,9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60017,6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320374,1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22950,5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68362,8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детей–инвалидов, воспитывающихся и обучающихся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34369,7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19053,5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19053,5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655578,2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592737,7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215377,3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26183,4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351177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61451,8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471897,9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197437,8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39096,9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36305,9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210179,2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210179,2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79802,8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79802,8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79802,8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25098,9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-5145,6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6ВС-49-1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6С-35-2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6"/>
        <w:gridCol w:w="5544"/>
      </w:tblGrid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1040093,9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720388,9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352227,3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163848,6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11789,5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представление государственных грантов на реализацию новых бизнес идей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27017,5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107713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дополнительного охвата краткосрочным профессиональным обучением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1636,6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178522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педагогов–психологов организаций начального, основного и общего среднего образования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178522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308342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27 квартирного жилого дома в селе Жаксы Жаксынского района Акмолинской области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182272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водопроводных сетей в селе Ишимское Жаксынского района Акмолинской области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126070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6ВС-49-1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6С-35-2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9"/>
        <w:gridCol w:w="5201"/>
      </w:tblGrid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651829,9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221695,4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49310,5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школ из малообеспеченных семей 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11228,2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образования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23137,3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Программы "Формирование здоровья и жизненных навыков и превенции суицида среди несовершеннолетних" 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41185,6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945,6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12586,2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6783,2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труда: на трудоустройство через частные агентства занятости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труда: на общественные работы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80945,1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53485,9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27459,2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430134,5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430134,5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27 квартирного жилого дома в селе Жаксы Жаксынского района Акмолинской области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31050,5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инженерные сети к 27-ти квартирному жилому дому в селе ЖаксыЖаксынского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24477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стадиона в селе Жаксы Жаксынского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водопроводных сетей в селе Ишимское Жаксынского района Акмолинской области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24607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скважинного водозабора и системы водоснабжения в селе Новокиенка Жаксынского района Акмолинской области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6ВС-49-1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6С-35-2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сел, сельских округов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583"/>
        <w:gridCol w:w="1584"/>
        <w:gridCol w:w="4923"/>
        <w:gridCol w:w="3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129363,2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Белагаш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Беловодского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13663,5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Киевское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Калининского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Новокиенка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Подгорное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Тарасовского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Терсакан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Чапаевское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