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9af4f" w14:textId="559af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Жаксынского районного маслихата Акмолинской области от 24 декабря 2019 года № 6С-50-1. Зарегистрировано Департаментом юстиции Акмолинской области 16 января 2020 года № 7644.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Жаксынский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5120246,3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927202,0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8292,0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4180808,3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5248270,7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117197,6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131627,4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14429,8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15280,0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15280,0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(-260502,0)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260502,0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Жаксынского районного маслихата Акмолинской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6ВС-65-1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норматив распределения социального налога в районный бюджет в размере 100 процентов.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2020 год из областного бюджета предусмотрена субвенция в сумме 2627403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2020 год предусмотрены объемы субвенций, передаваемых из районного бюджета бюджетам сел, сельских округов, в сумме 188250 тысяч тенге, в том числе: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Жаксы 26520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Жанакийминскому сельскому округу 19942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Запорожскому сельскому округу 15451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Белагаш 12622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Киевское 11264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Новокиенка 11522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Подгорное 8547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Терсакан 11919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аппарату акима села Чапаевское 8306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Беловодскому сельскому округу 14807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Ишимскому сельскому округу 14493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Калининскому сельскому округу 10594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Кызылсайскому сельскому округу 11078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Тарасовскому сельскому округу 11185 тысяч тенге;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составе поступлений районного бюджета целевые трансферты и бюджетные кредиты из республиканского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Жаксынского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предусмотрены целевые трансферты из областного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по районному бюджету определяется постановлением акимата Жаксынского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2020 год предусмотрено погашение основного долга по бюджетным кредитам в сумме 11870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2020 год в сумме 5097,0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– в редакции решения Жаксынского районного маслихата Акмолинской области от 20.12.2020 </w:t>
      </w:r>
      <w:r>
        <w:rPr>
          <w:rFonts w:ascii="Times New Roman"/>
          <w:b w:val="false"/>
          <w:i w:val="false"/>
          <w:color w:val="000000"/>
          <w:sz w:val="28"/>
        </w:rPr>
        <w:t>№ 6ВС-65-1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Предусмотрено специалистам в области социального обеспечения, образования, культуры и спорта, являющихся гражданскими служащими и работающих в сельской местности, повышенные на двадцать пять процентов должностные оклады и тарифные ставки, по сравнению с окладами и ставками гражданских служащих,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перечень районных бюджетных программ, не подлежащих секвестру в процессе исполнения районного бюджета на 2020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Е.Алешина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Жаксынского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Б.Джанадилов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Жаксынского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Жаксынского районного маслихата Акмолинской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6ВС-65-1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885"/>
        <w:gridCol w:w="570"/>
        <w:gridCol w:w="7335"/>
        <w:gridCol w:w="29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5120246,3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927202,0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290000,0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202876,0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197440,0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86317,0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79368,0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337887,0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8292,0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3944,0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4180808,3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4180808,3</w:t>
            </w:r>
          </w:p>
        </w:tc>
      </w:tr>
      <w:tr>
        <w:trPr>
          <w:trHeight w:val="3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4180808,3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7"/>
        <w:gridCol w:w="1341"/>
        <w:gridCol w:w="1341"/>
        <w:gridCol w:w="5349"/>
        <w:gridCol w:w="328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</w:p>
        </w:tc>
        <w:tc>
          <w:tcPr>
            <w:tcW w:w="3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5248270,7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330051,6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135041,1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108696,9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26344,2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126674,1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95516,4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45732,7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33000,5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12732,2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7641,6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3345129,9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3339179,9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15818,9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2666155,4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75055,7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153620,0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14225,2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26466,1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237175,6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323588,9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303631,4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23430,6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62594,1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64883,7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37403,0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19957,5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586237,9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443450,2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99495,2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338489,3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4017,9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142787,7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29400,8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62402,9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40181,9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303982,2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232938,8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129376,3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30181,5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35698,6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19694,3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9680,3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22642,0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4055,8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46012,8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17333,9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8729,7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6522,2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6180,1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342,1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11361,0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17394,4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55812,8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16526,0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5097,0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11429,0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11315,0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188267,4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188250,0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117197,6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131627,4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города районного значения, села, поселка, сельского округа для финансирования мер в рамках Дорожной карты занятости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106774,8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14429,8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15280,0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-260502,0</w:t>
            </w:r>
          </w:p>
        </w:tc>
      </w:tr>
      <w:tr>
        <w:trPr>
          <w:trHeight w:val="30" w:hRule="atLeast"/>
        </w:trPr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260502,0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16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350978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82161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2583795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2583795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2583795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9"/>
        <w:gridCol w:w="5555"/>
        <w:gridCol w:w="2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3328472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2299499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1875416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21823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166649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24484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139434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55292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33378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51410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74866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3348556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753368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375238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268810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240257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93481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и нематериальных активов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2570917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7"/>
        <w:gridCol w:w="1408"/>
        <w:gridCol w:w="1409"/>
        <w:gridCol w:w="5555"/>
        <w:gridCol w:w="28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3348556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163763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Образование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2331395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1897028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65804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141074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169599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детей–инвалидов, воспитывающихся и обучающихся на дому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149231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154194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82470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41730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7714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24553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14917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52441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15565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16186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35689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25691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10139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155340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2020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– в редакции решения Жаксынского районного маслихата Акмолинской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6ВС-65-1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75"/>
        <w:gridCol w:w="3725"/>
      </w:tblGrid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881259,7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677198,7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162791,7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 - 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16668,0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40319,7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 детям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24564,0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размещение государственного социального заказа в неправительственных организациях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3185,0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21400,0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36000,0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493934,0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29559,0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330937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133438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20473,0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204061,0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Ишимское Жаксынского района Акмолинской области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204061,0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– в редакции решения Жаксынского районного маслихата Акмолинской области от 20.12.2020 </w:t>
      </w:r>
      <w:r>
        <w:rPr>
          <w:rFonts w:ascii="Times New Roman"/>
          <w:b w:val="false"/>
          <w:i w:val="false"/>
          <w:color w:val="ff0000"/>
          <w:sz w:val="28"/>
        </w:rPr>
        <w:t>№ 6ВС-65-1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71"/>
        <w:gridCol w:w="4229"/>
      </w:tblGrid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672145,6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524367,4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494611,5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3638,0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225540,0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 – психологов школ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3086,0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6719,0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1760,7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1015,3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работникам организаций начального, основного и общего среднего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3672,0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работникам начального, основного и общего среднего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2816,5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ремонты объектов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178272,8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блочно-модульных котельных для объектов образования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21767,2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школьных автобусов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14824,0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17924,8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1666,8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13117,0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войны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7981,1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7981,1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147778,2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121402,0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водопроводных сетей в селе Ишимское Жаксынского района Акмолинской области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12130,0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скважинного водозабора и системы водоснабжения в селе Новокиенка Жаксынского района Акмолинской области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109272,0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26376,2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опор линии электропередач в селе Перекатное по улице Абая и по улице Кирова, в селе Беловодское по улице Школьная и по улице Станционная Жаксынского района Акмолинской области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8348,7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электроснабжения уличного освещения в селе Киевское Жаксынского района Акмолинской области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5281,0</w:t>
            </w:r>
          </w:p>
        </w:tc>
      </w:tr>
      <w:tr>
        <w:trPr>
          <w:trHeight w:val="30" w:hRule="atLeast"/>
        </w:trPr>
        <w:tc>
          <w:tcPr>
            <w:tcW w:w="8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уличного освещения в селе Подгорное улица Мира, улица Набережная, улица Целинная Жаксынского района Акмолинской области</w:t>
            </w:r>
          </w:p>
        </w:tc>
        <w:tc>
          <w:tcPr>
            <w:tcW w:w="4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6С-50-1</w:t>
            </w:r>
          </w:p>
        </w:tc>
      </w:tr>
    </w:tbl>
    <w:bookmarkStart w:name="z2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районных бюджетных программ, не подлежащих секвестру в процессе исполнения районного бюджета на 2020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