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3c36" w14:textId="7f03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Зерендинского районного маслихата от 10 июня 2016 года № 4-27 "О дополнительном регламентировании порядка проведения собраний, митингов, шествий, пикетов и демонстраций в Зерендинском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15 мая 2019 года № 37-266. Зарегистрировано Департаментом юстиции Акмолинской области 23 мая 2019 года № 7206. Утратило силу решением Зерендинского районного маслихата Акмолинской области от 10 августа 2020 года № 59-367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10.08.2020 </w:t>
      </w:r>
      <w:r>
        <w:rPr>
          <w:rFonts w:ascii="Times New Roman"/>
          <w:b w:val="false"/>
          <w:i w:val="false"/>
          <w:color w:val="ff0000"/>
          <w:sz w:val="28"/>
        </w:rPr>
        <w:t>№ 59-367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дополнительном регламентировании порядка проведения собраний, митингов, шествий, пикетов и демонстраций в Зерендинском районе" от 10 июня 2016 года № 4-27 (зарегистрировано в Реестре государственной регистрации нормативных правовых актов № 5442, опубликовано 15 июля 2016 года в районных газетах "Зерделі-Зеренді", "Зерен")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местом проведения митингов, собраний в селе Зеренда: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перед районным Домом культуры, улица Тауелсиздик, 40; площадь, улица Гагарина,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маршрут проведения шествий и демонстраций в селе Зеренда: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пересечения улиц Ильясова и Ауэзова до центральной площади по улицам Ильясова, Фрунзе,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центральной площади до Обелиска памяти по улицам Тауелсиздик, Фрунзе, Чапаева.".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